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 w:line="348" w:lineRule="auto"/>
        <w:ind w:left="106" w:right="443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云南省2020年上学期红河州泸西县第一中学高一下生物期中考试试题</w:t>
      </w:r>
      <w:bookmarkStart w:id="0" w:name="_GoBack"/>
      <w:bookmarkEnd w:id="0"/>
    </w:p>
    <w:p>
      <w:pPr>
        <w:spacing w:before="200" w:line="348" w:lineRule="auto"/>
        <w:ind w:left="106" w:right="443"/>
        <w:rPr>
          <w:b/>
          <w:sz w:val="28"/>
        </w:rPr>
      </w:pPr>
      <w:r>
        <w:rPr>
          <w:lang w:val="en-US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1787525</wp:posOffset>
            </wp:positionH>
            <wp:positionV relativeFrom="paragraph">
              <wp:posOffset>278130</wp:posOffset>
            </wp:positionV>
            <wp:extent cx="26035" cy="2603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" cy="25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5"/>
          <w:sz w:val="28"/>
        </w:rPr>
        <w:t xml:space="preserve">一、选择题：本大题共 </w:t>
      </w:r>
      <w:r>
        <w:rPr>
          <w:b/>
          <w:sz w:val="28"/>
        </w:rPr>
        <w:t>25</w:t>
      </w:r>
      <w:r>
        <w:rPr>
          <w:b/>
          <w:spacing w:val="-21"/>
          <w:sz w:val="28"/>
        </w:rPr>
        <w:t xml:space="preserve"> 小题，每小题 </w:t>
      </w:r>
      <w:r>
        <w:rPr>
          <w:b/>
          <w:sz w:val="28"/>
        </w:rPr>
        <w:t>2</w:t>
      </w:r>
      <w:r>
        <w:rPr>
          <w:b/>
          <w:spacing w:val="-9"/>
          <w:sz w:val="28"/>
        </w:rPr>
        <w:t xml:space="preserve"> 分，在每小题给出的四个选项中，只有一项是符合题目要求的。</w:t>
      </w:r>
    </w:p>
    <w:p>
      <w:pPr>
        <w:pStyle w:val="10"/>
        <w:numPr>
          <w:ilvl w:val="0"/>
          <w:numId w:val="1"/>
        </w:numPr>
        <w:tabs>
          <w:tab w:val="left" w:pos="530"/>
          <w:tab w:val="left" w:pos="11093"/>
        </w:tabs>
        <w:spacing w:line="302" w:lineRule="exact"/>
        <w:rPr>
          <w:sz w:val="28"/>
        </w:rPr>
      </w:pPr>
      <w:r>
        <w:rPr>
          <w:sz w:val="28"/>
        </w:rPr>
        <w:t>孟</w:t>
      </w:r>
      <w:r>
        <w:rPr>
          <w:spacing w:val="-3"/>
          <w:sz w:val="28"/>
        </w:rPr>
        <w:t>德</w:t>
      </w:r>
      <w:r>
        <w:rPr>
          <w:sz w:val="28"/>
        </w:rPr>
        <w:t>尔在</w:t>
      </w:r>
      <w:r>
        <w:rPr>
          <w:spacing w:val="-3"/>
          <w:sz w:val="28"/>
        </w:rPr>
        <w:t>探</w:t>
      </w:r>
      <w:r>
        <w:rPr>
          <w:sz w:val="28"/>
        </w:rPr>
        <w:t>究遗</w:t>
      </w:r>
      <w:r>
        <w:rPr>
          <w:spacing w:val="-3"/>
          <w:sz w:val="28"/>
        </w:rPr>
        <w:t>传</w:t>
      </w:r>
      <w:r>
        <w:rPr>
          <w:sz w:val="28"/>
        </w:rPr>
        <w:t>规律</w:t>
      </w:r>
      <w:r>
        <w:rPr>
          <w:spacing w:val="-3"/>
          <w:sz w:val="28"/>
        </w:rPr>
        <w:t>时</w:t>
      </w:r>
      <w:r>
        <w:rPr>
          <w:spacing w:val="-15"/>
          <w:sz w:val="28"/>
        </w:rPr>
        <w:t>，</w:t>
      </w:r>
      <w:r>
        <w:rPr>
          <w:sz w:val="28"/>
        </w:rPr>
        <w:t>运</w:t>
      </w:r>
      <w:r>
        <w:rPr>
          <w:spacing w:val="-3"/>
          <w:sz w:val="28"/>
        </w:rPr>
        <w:t>用</w:t>
      </w:r>
      <w:r>
        <w:rPr>
          <w:sz w:val="28"/>
        </w:rPr>
        <w:t>了假</w:t>
      </w:r>
      <w:r>
        <w:rPr>
          <w:spacing w:val="-3"/>
          <w:sz w:val="28"/>
        </w:rPr>
        <w:t>说</w:t>
      </w:r>
      <w:r>
        <w:rPr>
          <w:sz w:val="28"/>
        </w:rPr>
        <w:t>—演</w:t>
      </w:r>
      <w:r>
        <w:rPr>
          <w:spacing w:val="-3"/>
          <w:sz w:val="28"/>
        </w:rPr>
        <w:t>绎</w:t>
      </w:r>
      <w:r>
        <w:rPr>
          <w:sz w:val="28"/>
        </w:rPr>
        <w:t>法</w:t>
      </w:r>
      <w:r>
        <w:rPr>
          <w:spacing w:val="-15"/>
          <w:sz w:val="28"/>
        </w:rPr>
        <w:t>。</w:t>
      </w:r>
      <w:r>
        <w:rPr>
          <w:sz w:val="28"/>
        </w:rPr>
        <w:t>下</w:t>
      </w:r>
      <w:r>
        <w:rPr>
          <w:spacing w:val="-3"/>
          <w:sz w:val="28"/>
        </w:rPr>
        <w:t>列</w:t>
      </w:r>
      <w:r>
        <w:rPr>
          <w:sz w:val="28"/>
        </w:rPr>
        <w:t>相关</w:t>
      </w:r>
      <w:r>
        <w:rPr>
          <w:spacing w:val="-3"/>
          <w:sz w:val="28"/>
        </w:rPr>
        <w:t>叙</w:t>
      </w:r>
      <w:r>
        <w:rPr>
          <w:sz w:val="28"/>
        </w:rPr>
        <w:t>述</w:t>
      </w:r>
      <w:r>
        <w:rPr>
          <w:spacing w:val="-3"/>
          <w:sz w:val="28"/>
        </w:rPr>
        <w:t>中</w:t>
      </w:r>
      <w:r>
        <w:rPr>
          <w:spacing w:val="-15"/>
          <w:sz w:val="28"/>
        </w:rPr>
        <w:t>，</w:t>
      </w:r>
      <w:r>
        <w:rPr>
          <w:sz w:val="28"/>
        </w:rPr>
        <w:t>不</w:t>
      </w:r>
      <w:r>
        <w:rPr>
          <w:spacing w:val="-3"/>
          <w:sz w:val="28"/>
        </w:rPr>
        <w:t>正</w:t>
      </w:r>
      <w:r>
        <w:rPr>
          <w:sz w:val="28"/>
        </w:rPr>
        <w:t>确的</w:t>
      </w:r>
      <w:r>
        <w:rPr>
          <w:spacing w:val="-17"/>
          <w:sz w:val="28"/>
        </w:rPr>
        <w:t>是</w:t>
      </w:r>
      <w:r>
        <w:rPr>
          <w:sz w:val="28"/>
        </w:rPr>
        <w:t>（</w:t>
      </w:r>
      <w:r>
        <w:rPr>
          <w:sz w:val="28"/>
        </w:rPr>
        <w:tab/>
      </w:r>
      <w:r>
        <w:rPr>
          <w:sz w:val="28"/>
        </w:rPr>
        <w:t>）</w:t>
      </w:r>
    </w:p>
    <w:p>
      <w:pPr>
        <w:pStyle w:val="10"/>
        <w:numPr>
          <w:ilvl w:val="0"/>
          <w:numId w:val="2"/>
        </w:numPr>
        <w:tabs>
          <w:tab w:val="left" w:pos="530"/>
        </w:tabs>
        <w:spacing w:before="162" w:line="348" w:lineRule="auto"/>
        <w:ind w:right="244" w:firstLine="0"/>
        <w:rPr>
          <w:sz w:val="28"/>
        </w:rPr>
      </w:pPr>
      <w:r>
        <w:rPr>
          <w:spacing w:val="-3"/>
          <w:sz w:val="28"/>
        </w:rPr>
        <w:t>“生物性状是由遗传因子决定的”“体细胞中遗传因子成对存在”“配子中遗传因子成单存在”“受精时雌雄配子随机结合”属于假说内容</w:t>
      </w:r>
    </w:p>
    <w:p>
      <w:pPr>
        <w:pStyle w:val="10"/>
        <w:numPr>
          <w:ilvl w:val="0"/>
          <w:numId w:val="2"/>
        </w:numPr>
        <w:tabs>
          <w:tab w:val="left" w:pos="530"/>
        </w:tabs>
        <w:spacing w:line="358" w:lineRule="exact"/>
        <w:ind w:left="530"/>
        <w:rPr>
          <w:sz w:val="28"/>
        </w:rPr>
      </w:pPr>
      <w:r>
        <w:rPr>
          <w:spacing w:val="-3"/>
          <w:sz w:val="28"/>
        </w:rPr>
        <w:t>“一对相对性状的遗传实验和结果”属于假说的内容</w:t>
      </w:r>
    </w:p>
    <w:p>
      <w:pPr>
        <w:pStyle w:val="10"/>
        <w:numPr>
          <w:ilvl w:val="0"/>
          <w:numId w:val="2"/>
        </w:numPr>
        <w:tabs>
          <w:tab w:val="left" w:pos="530"/>
        </w:tabs>
        <w:spacing w:before="162" w:line="348" w:lineRule="auto"/>
        <w:ind w:right="2416" w:firstLine="0"/>
        <w:rPr>
          <w:sz w:val="28"/>
        </w:rPr>
      </w:pPr>
      <w:r>
        <w:rPr>
          <w:spacing w:val="-1"/>
          <w:sz w:val="28"/>
        </w:rPr>
        <w:t>“F</w:t>
      </w:r>
      <w:r>
        <w:rPr>
          <w:spacing w:val="-1"/>
          <w:position w:val="-3"/>
          <w:sz w:val="14"/>
        </w:rPr>
        <w:t>1</w:t>
      </w:r>
      <w:r>
        <w:rPr>
          <w:spacing w:val="-1"/>
          <w:sz w:val="28"/>
        </w:rPr>
        <w:t>（Dd）</w:t>
      </w:r>
      <w:r>
        <w:rPr>
          <w:spacing w:val="-3"/>
          <w:sz w:val="28"/>
        </w:rPr>
        <w:t>能产生数量相等的两种配子</w:t>
      </w:r>
      <w:r>
        <w:rPr>
          <w:spacing w:val="-1"/>
          <w:sz w:val="28"/>
        </w:rPr>
        <w:t>（D∶d=1∶1）</w:t>
      </w:r>
      <w:r>
        <w:rPr>
          <w:spacing w:val="-3"/>
          <w:sz w:val="28"/>
        </w:rPr>
        <w:t>”属于推理内容D．“测交实验”是对推理过程及结果的检测</w:t>
      </w:r>
    </w:p>
    <w:p>
      <w:pPr>
        <w:pStyle w:val="10"/>
        <w:numPr>
          <w:ilvl w:val="0"/>
          <w:numId w:val="1"/>
        </w:numPr>
        <w:tabs>
          <w:tab w:val="left" w:pos="530"/>
          <w:tab w:val="left" w:pos="2347"/>
        </w:tabs>
        <w:spacing w:line="348" w:lineRule="auto"/>
        <w:ind w:left="106" w:right="244" w:firstLine="0"/>
        <w:rPr>
          <w:sz w:val="28"/>
        </w:rPr>
      </w:pPr>
      <w:r>
        <w:rPr>
          <w:spacing w:val="-3"/>
          <w:sz w:val="28"/>
        </w:rPr>
        <w:t>豌</w:t>
      </w:r>
      <w:r>
        <w:rPr>
          <w:spacing w:val="-1"/>
          <w:sz w:val="28"/>
        </w:rPr>
        <w:t>豆的</w:t>
      </w:r>
      <w:r>
        <w:rPr>
          <w:spacing w:val="-3"/>
          <w:sz w:val="28"/>
        </w:rPr>
        <w:t>紫</w:t>
      </w:r>
      <w:r>
        <w:rPr>
          <w:spacing w:val="-1"/>
          <w:sz w:val="28"/>
        </w:rPr>
        <w:t>花和</w:t>
      </w:r>
      <w:r>
        <w:rPr>
          <w:spacing w:val="-3"/>
          <w:sz w:val="28"/>
        </w:rPr>
        <w:t>白</w:t>
      </w:r>
      <w:r>
        <w:rPr>
          <w:spacing w:val="-1"/>
          <w:sz w:val="28"/>
        </w:rPr>
        <w:t>花为</w:t>
      </w:r>
      <w:r>
        <w:rPr>
          <w:spacing w:val="-3"/>
          <w:sz w:val="28"/>
        </w:rPr>
        <w:t>一</w:t>
      </w:r>
      <w:r>
        <w:rPr>
          <w:spacing w:val="-1"/>
          <w:sz w:val="28"/>
        </w:rPr>
        <w:t>对</w:t>
      </w:r>
      <w:r>
        <w:rPr>
          <w:sz w:val="28"/>
        </w:rPr>
        <w:t>相</w:t>
      </w:r>
      <w:r>
        <w:rPr>
          <w:spacing w:val="-3"/>
          <w:sz w:val="28"/>
        </w:rPr>
        <w:t>对</w:t>
      </w:r>
      <w:r>
        <w:rPr>
          <w:sz w:val="28"/>
        </w:rPr>
        <w:t>性状</w:t>
      </w:r>
      <w:r>
        <w:rPr>
          <w:spacing w:val="-3"/>
          <w:sz w:val="28"/>
        </w:rPr>
        <w:t>。</w:t>
      </w:r>
      <w:r>
        <w:rPr>
          <w:sz w:val="28"/>
        </w:rPr>
        <w:t>下列</w:t>
      </w:r>
      <w:r>
        <w:rPr>
          <w:spacing w:val="-3"/>
          <w:sz w:val="28"/>
        </w:rPr>
        <w:t>四</w:t>
      </w:r>
      <w:r>
        <w:rPr>
          <w:sz w:val="28"/>
        </w:rPr>
        <w:t>组杂</w:t>
      </w:r>
      <w:r>
        <w:rPr>
          <w:spacing w:val="-3"/>
          <w:sz w:val="28"/>
        </w:rPr>
        <w:t>交</w:t>
      </w:r>
      <w:r>
        <w:rPr>
          <w:sz w:val="28"/>
        </w:rPr>
        <w:t>实验</w:t>
      </w:r>
      <w:r>
        <w:rPr>
          <w:spacing w:val="-3"/>
          <w:sz w:val="28"/>
        </w:rPr>
        <w:t>的</w:t>
      </w:r>
      <w:r>
        <w:rPr>
          <w:sz w:val="28"/>
        </w:rPr>
        <w:t>文字</w:t>
      </w:r>
      <w:r>
        <w:rPr>
          <w:spacing w:val="-3"/>
          <w:sz w:val="28"/>
        </w:rPr>
        <w:t>图</w:t>
      </w:r>
      <w:r>
        <w:rPr>
          <w:sz w:val="28"/>
        </w:rPr>
        <w:t>解中</w:t>
      </w:r>
      <w:r>
        <w:rPr>
          <w:spacing w:val="-3"/>
          <w:sz w:val="28"/>
        </w:rPr>
        <w:t>，</w:t>
      </w:r>
      <w:r>
        <w:rPr>
          <w:sz w:val="28"/>
        </w:rPr>
        <w:t>能判</w:t>
      </w:r>
      <w:r>
        <w:rPr>
          <w:spacing w:val="-3"/>
          <w:sz w:val="28"/>
        </w:rPr>
        <w:t>定</w:t>
      </w:r>
      <w:r>
        <w:rPr>
          <w:sz w:val="28"/>
        </w:rPr>
        <w:t>性状</w:t>
      </w:r>
      <w:r>
        <w:rPr>
          <w:spacing w:val="-3"/>
          <w:sz w:val="28"/>
        </w:rPr>
        <w:t>显</w:t>
      </w:r>
      <w:r>
        <w:rPr>
          <w:sz w:val="28"/>
        </w:rPr>
        <w:t>隐性</w:t>
      </w:r>
      <w:r>
        <w:rPr>
          <w:spacing w:val="-3"/>
          <w:sz w:val="28"/>
        </w:rPr>
        <w:t>关</w:t>
      </w:r>
      <w:r>
        <w:rPr>
          <w:sz w:val="28"/>
        </w:rPr>
        <w:t>系的</w:t>
      </w:r>
      <w:r>
        <w:rPr>
          <w:spacing w:val="-3"/>
          <w:sz w:val="28"/>
        </w:rPr>
        <w:t>是</w:t>
      </w:r>
      <w:r>
        <w:rPr>
          <w:sz w:val="28"/>
        </w:rPr>
        <w:t>（</w:t>
      </w:r>
      <w:r>
        <w:rPr>
          <w:sz w:val="28"/>
        </w:rPr>
        <w:tab/>
      </w:r>
      <w:r>
        <w:rPr>
          <w:sz w:val="28"/>
        </w:rPr>
        <w:t>）</w:t>
      </w:r>
    </w:p>
    <w:p>
      <w:pPr>
        <w:pStyle w:val="3"/>
        <w:tabs>
          <w:tab w:val="left" w:pos="4260"/>
        </w:tabs>
      </w:pPr>
      <w:r>
        <w:t>A．</w:t>
      </w:r>
      <w:r>
        <w:rPr>
          <w:spacing w:val="-3"/>
        </w:rPr>
        <w:t>紫</w:t>
      </w:r>
      <w:r>
        <w:t>花</w:t>
      </w:r>
      <w:r>
        <w:rPr>
          <w:spacing w:val="-3"/>
        </w:rPr>
        <w:t>×</w:t>
      </w:r>
      <w:r>
        <w:t>紫花</w:t>
      </w:r>
      <w:r>
        <w:rPr>
          <w:spacing w:val="-3"/>
        </w:rPr>
        <w:t>→</w:t>
      </w:r>
      <w:r>
        <w:t>紫花</w:t>
      </w:r>
      <w:r>
        <w:tab/>
      </w:r>
      <w:r>
        <w:t>B．</w:t>
      </w:r>
      <w:r>
        <w:rPr>
          <w:spacing w:val="-3"/>
        </w:rPr>
        <w:t>白</w:t>
      </w:r>
      <w:r>
        <w:t>花×白</w:t>
      </w:r>
      <w:r>
        <w:rPr>
          <w:spacing w:val="-3"/>
        </w:rPr>
        <w:t>花</w:t>
      </w:r>
      <w:r>
        <w:t>→白花</w:t>
      </w:r>
    </w:p>
    <w:p>
      <w:pPr>
        <w:pStyle w:val="3"/>
        <w:tabs>
          <w:tab w:val="left" w:pos="4260"/>
          <w:tab w:val="left" w:pos="5007"/>
        </w:tabs>
        <w:spacing w:before="159" w:line="348" w:lineRule="auto"/>
        <w:ind w:right="2951"/>
      </w:pPr>
      <w:r>
        <w:t>C．</w:t>
      </w:r>
      <w:r>
        <w:rPr>
          <w:spacing w:val="-3"/>
        </w:rPr>
        <w:t>紫</w:t>
      </w:r>
      <w:r>
        <w:t>花</w:t>
      </w:r>
      <w:r>
        <w:rPr>
          <w:spacing w:val="-3"/>
        </w:rPr>
        <w:t>×</w:t>
      </w:r>
      <w:r>
        <w:t>白花</w:t>
      </w:r>
      <w:r>
        <w:rPr>
          <w:spacing w:val="-3"/>
        </w:rPr>
        <w:t>→</w:t>
      </w:r>
      <w:r>
        <w:t>紫花</w:t>
      </w:r>
      <w:r>
        <w:tab/>
      </w:r>
      <w:r>
        <w:t>D．</w:t>
      </w:r>
      <w:r>
        <w:rPr>
          <w:spacing w:val="-3"/>
        </w:rPr>
        <w:t>紫</w:t>
      </w:r>
      <w:r>
        <w:t>花×白</w:t>
      </w:r>
      <w:r>
        <w:rPr>
          <w:spacing w:val="-3"/>
        </w:rPr>
        <w:t>花</w:t>
      </w:r>
      <w:r>
        <w:t>→98</w:t>
      </w:r>
      <w:r>
        <w:rPr>
          <w:spacing w:val="-73"/>
        </w:rPr>
        <w:t xml:space="preserve"> </w:t>
      </w:r>
      <w:r>
        <w:t>紫花+107</w:t>
      </w:r>
      <w:r>
        <w:rPr>
          <w:spacing w:val="-72"/>
        </w:rPr>
        <w:t xml:space="preserve"> </w:t>
      </w:r>
      <w:r>
        <w:t>白花3．</w:t>
      </w:r>
      <w:r>
        <w:rPr>
          <w:spacing w:val="-3"/>
        </w:rPr>
        <w:t>基</w:t>
      </w:r>
      <w:r>
        <w:t>因的</w:t>
      </w:r>
      <w:r>
        <w:rPr>
          <w:spacing w:val="-3"/>
        </w:rPr>
        <w:t>自</w:t>
      </w:r>
      <w:r>
        <w:t>由组</w:t>
      </w:r>
      <w:r>
        <w:rPr>
          <w:spacing w:val="-3"/>
        </w:rPr>
        <w:t>合</w:t>
      </w:r>
      <w:r>
        <w:t>定律</w:t>
      </w:r>
      <w:r>
        <w:rPr>
          <w:spacing w:val="-3"/>
        </w:rPr>
        <w:t>的</w:t>
      </w:r>
      <w:r>
        <w:t>实质</w:t>
      </w:r>
      <w:r>
        <w:rPr>
          <w:spacing w:val="-3"/>
        </w:rPr>
        <w:t>是</w:t>
      </w:r>
      <w:r>
        <w:t>（</w:t>
      </w:r>
      <w:r>
        <w:tab/>
      </w:r>
      <w:r>
        <w:t>）</w:t>
      </w:r>
    </w:p>
    <w:p>
      <w:pPr>
        <w:pStyle w:val="3"/>
        <w:spacing w:before="1" w:line="345" w:lineRule="auto"/>
        <w:ind w:right="6122"/>
      </w:pPr>
      <w:r>
        <w:t>A．子二代性状的分离比为 9 : 3 ：3 ：1 B．子二代出现与亲本性状不同的新类型</w:t>
      </w:r>
    </w:p>
    <w:p>
      <w:pPr>
        <w:pStyle w:val="10"/>
        <w:numPr>
          <w:ilvl w:val="0"/>
          <w:numId w:val="3"/>
        </w:numPr>
        <w:tabs>
          <w:tab w:val="left" w:pos="530"/>
        </w:tabs>
        <w:spacing w:before="6"/>
        <w:rPr>
          <w:sz w:val="28"/>
        </w:rPr>
      </w:pPr>
      <w:r>
        <w:rPr>
          <w:spacing w:val="-3"/>
          <w:sz w:val="28"/>
        </w:rPr>
        <w:t>在等位基因分离的同时，所有的非等位基因自由组合</w:t>
      </w:r>
    </w:p>
    <w:p>
      <w:pPr>
        <w:pStyle w:val="10"/>
        <w:numPr>
          <w:ilvl w:val="0"/>
          <w:numId w:val="3"/>
        </w:numPr>
        <w:tabs>
          <w:tab w:val="left" w:pos="530"/>
          <w:tab w:val="left" w:pos="6967"/>
        </w:tabs>
        <w:spacing w:before="162" w:line="345" w:lineRule="auto"/>
        <w:ind w:left="106" w:right="244" w:firstLine="0"/>
        <w:rPr>
          <w:sz w:val="28"/>
        </w:rPr>
      </w:pPr>
      <w:r>
        <w:rPr>
          <w:spacing w:val="-3"/>
          <w:sz w:val="28"/>
        </w:rPr>
        <w:t>在</w:t>
      </w:r>
      <w:r>
        <w:rPr>
          <w:spacing w:val="-1"/>
          <w:sz w:val="28"/>
        </w:rPr>
        <w:t>减数</w:t>
      </w:r>
      <w:r>
        <w:rPr>
          <w:spacing w:val="-3"/>
          <w:sz w:val="28"/>
        </w:rPr>
        <w:t>分</w:t>
      </w:r>
      <w:r>
        <w:rPr>
          <w:spacing w:val="-1"/>
          <w:sz w:val="28"/>
        </w:rPr>
        <w:t>裂形</w:t>
      </w:r>
      <w:r>
        <w:rPr>
          <w:spacing w:val="-3"/>
          <w:sz w:val="28"/>
        </w:rPr>
        <w:t>成</w:t>
      </w:r>
      <w:r>
        <w:rPr>
          <w:spacing w:val="-1"/>
          <w:sz w:val="28"/>
        </w:rPr>
        <w:t>配子</w:t>
      </w:r>
      <w:r>
        <w:rPr>
          <w:spacing w:val="-3"/>
          <w:sz w:val="28"/>
        </w:rPr>
        <w:t>时</w:t>
      </w:r>
      <w:r>
        <w:rPr>
          <w:spacing w:val="-1"/>
          <w:sz w:val="28"/>
        </w:rPr>
        <w:t>，</w:t>
      </w:r>
      <w:r>
        <w:rPr>
          <w:sz w:val="28"/>
        </w:rPr>
        <w:t>等</w:t>
      </w:r>
      <w:r>
        <w:rPr>
          <w:spacing w:val="-3"/>
          <w:sz w:val="28"/>
        </w:rPr>
        <w:t>位</w:t>
      </w:r>
      <w:r>
        <w:rPr>
          <w:sz w:val="28"/>
        </w:rPr>
        <w:t>基因</w:t>
      </w:r>
      <w:r>
        <w:rPr>
          <w:spacing w:val="-3"/>
          <w:sz w:val="28"/>
        </w:rPr>
        <w:t>分</w:t>
      </w:r>
      <w:r>
        <w:rPr>
          <w:sz w:val="28"/>
        </w:rPr>
        <w:t>离的</w:t>
      </w:r>
      <w:r>
        <w:rPr>
          <w:spacing w:val="-3"/>
          <w:sz w:val="28"/>
        </w:rPr>
        <w:t>同</w:t>
      </w:r>
      <w:r>
        <w:rPr>
          <w:sz w:val="28"/>
        </w:rPr>
        <w:t>时，</w:t>
      </w:r>
      <w:r>
        <w:rPr>
          <w:spacing w:val="-3"/>
          <w:sz w:val="28"/>
        </w:rPr>
        <w:t>非</w:t>
      </w:r>
      <w:r>
        <w:rPr>
          <w:sz w:val="28"/>
        </w:rPr>
        <w:t>同源</w:t>
      </w:r>
      <w:r>
        <w:rPr>
          <w:spacing w:val="-3"/>
          <w:sz w:val="28"/>
        </w:rPr>
        <w:t>染</w:t>
      </w:r>
      <w:r>
        <w:rPr>
          <w:sz w:val="28"/>
        </w:rPr>
        <w:t>色体</w:t>
      </w:r>
      <w:r>
        <w:rPr>
          <w:spacing w:val="-3"/>
          <w:sz w:val="28"/>
        </w:rPr>
        <w:t>上</w:t>
      </w:r>
      <w:r>
        <w:rPr>
          <w:sz w:val="28"/>
        </w:rPr>
        <w:t>的非</w:t>
      </w:r>
      <w:r>
        <w:rPr>
          <w:spacing w:val="-3"/>
          <w:sz w:val="28"/>
        </w:rPr>
        <w:t>等</w:t>
      </w:r>
      <w:r>
        <w:rPr>
          <w:sz w:val="28"/>
        </w:rPr>
        <w:t>位基</w:t>
      </w:r>
      <w:r>
        <w:rPr>
          <w:spacing w:val="-3"/>
          <w:sz w:val="28"/>
        </w:rPr>
        <w:t>因</w:t>
      </w:r>
      <w:r>
        <w:rPr>
          <w:sz w:val="28"/>
        </w:rPr>
        <w:t>自由</w:t>
      </w:r>
      <w:r>
        <w:rPr>
          <w:spacing w:val="-3"/>
          <w:sz w:val="28"/>
        </w:rPr>
        <w:t>组</w:t>
      </w:r>
      <w:r>
        <w:rPr>
          <w:sz w:val="28"/>
        </w:rPr>
        <w:t>合4．</w:t>
      </w:r>
      <w:r>
        <w:rPr>
          <w:spacing w:val="-3"/>
          <w:sz w:val="28"/>
        </w:rPr>
        <w:t>下</w:t>
      </w:r>
      <w:r>
        <w:rPr>
          <w:sz w:val="28"/>
        </w:rPr>
        <w:t>列关</w:t>
      </w:r>
      <w:r>
        <w:rPr>
          <w:spacing w:val="-3"/>
          <w:sz w:val="28"/>
        </w:rPr>
        <w:t>于</w:t>
      </w:r>
      <w:r>
        <w:rPr>
          <w:sz w:val="28"/>
        </w:rPr>
        <w:t>测交</w:t>
      </w:r>
      <w:r>
        <w:rPr>
          <w:spacing w:val="-3"/>
          <w:sz w:val="28"/>
        </w:rPr>
        <w:t>、</w:t>
      </w:r>
      <w:r>
        <w:rPr>
          <w:sz w:val="28"/>
        </w:rPr>
        <w:t>自交</w:t>
      </w:r>
      <w:r>
        <w:rPr>
          <w:spacing w:val="-3"/>
          <w:sz w:val="28"/>
        </w:rPr>
        <w:t>、</w:t>
      </w:r>
      <w:r>
        <w:rPr>
          <w:sz w:val="28"/>
        </w:rPr>
        <w:t>杂交</w:t>
      </w:r>
      <w:r>
        <w:rPr>
          <w:spacing w:val="-3"/>
          <w:sz w:val="28"/>
        </w:rPr>
        <w:t>的</w:t>
      </w:r>
      <w:r>
        <w:rPr>
          <w:sz w:val="28"/>
        </w:rPr>
        <w:t>叙述</w:t>
      </w:r>
      <w:r>
        <w:rPr>
          <w:spacing w:val="-3"/>
          <w:sz w:val="28"/>
        </w:rPr>
        <w:t>，</w:t>
      </w:r>
      <w:r>
        <w:rPr>
          <w:sz w:val="28"/>
        </w:rPr>
        <w:t>正确</w:t>
      </w:r>
      <w:r>
        <w:rPr>
          <w:spacing w:val="-3"/>
          <w:sz w:val="28"/>
        </w:rPr>
        <w:t>的</w:t>
      </w:r>
      <w:r>
        <w:rPr>
          <w:sz w:val="28"/>
        </w:rPr>
        <w:t>是（</w:t>
      </w:r>
      <w:r>
        <w:rPr>
          <w:sz w:val="28"/>
        </w:rPr>
        <w:tab/>
      </w:r>
      <w:r>
        <w:rPr>
          <w:sz w:val="28"/>
        </w:rPr>
        <w:t>）</w:t>
      </w:r>
    </w:p>
    <w:p>
      <w:pPr>
        <w:pStyle w:val="3"/>
        <w:spacing w:before="6" w:line="348" w:lineRule="auto"/>
        <w:ind w:right="6402"/>
      </w:pPr>
      <w:r>
        <w:t>A．测交能够判断相对性状的显性、隐性B．杂合子连续自交可提高纯合子的比例</w:t>
      </w:r>
    </w:p>
    <w:p>
      <w:pPr>
        <w:pStyle w:val="3"/>
        <w:spacing w:line="348" w:lineRule="auto"/>
        <w:ind w:right="5003"/>
      </w:pPr>
      <w:r>
        <w:t>C</w:t>
      </w:r>
      <w:r>
        <w:rPr>
          <w:spacing w:val="-3"/>
        </w:rPr>
        <w:t xml:space="preserve">．不同植物的雌雄花之间的自由传粉就是自交  </w:t>
      </w:r>
      <w:r>
        <w:rPr>
          <w:spacing w:val="-1"/>
        </w:rPr>
        <w:t>D</w:t>
      </w:r>
      <w:r>
        <w:rPr>
          <w:spacing w:val="-3"/>
        </w:rPr>
        <w:t>．同一株玉米的雄花花粉落到雌花柱头上属于杂交</w:t>
      </w:r>
    </w:p>
    <w:p>
      <w:pPr>
        <w:pStyle w:val="10"/>
        <w:numPr>
          <w:ilvl w:val="0"/>
          <w:numId w:val="4"/>
        </w:numPr>
        <w:tabs>
          <w:tab w:val="left" w:pos="530"/>
        </w:tabs>
        <w:rPr>
          <w:sz w:val="28"/>
        </w:rPr>
      </w:pPr>
      <w:r>
        <w:rPr>
          <w:spacing w:val="-3"/>
          <w:sz w:val="28"/>
        </w:rPr>
        <w:t>豌豆高茎</w:t>
      </w:r>
      <w:r>
        <w:rPr>
          <w:sz w:val="28"/>
        </w:rPr>
        <w:t>（D）</w:t>
      </w:r>
      <w:r>
        <w:rPr>
          <w:spacing w:val="-2"/>
          <w:sz w:val="28"/>
        </w:rPr>
        <w:t>对矮茎</w:t>
      </w:r>
      <w:r>
        <w:rPr>
          <w:sz w:val="28"/>
        </w:rPr>
        <w:t>（d）</w:t>
      </w:r>
      <w:r>
        <w:rPr>
          <w:spacing w:val="2"/>
          <w:sz w:val="28"/>
        </w:rPr>
        <w:t>为显性，现有一批基因型为</w:t>
      </w:r>
      <w:r>
        <w:rPr>
          <w:sz w:val="28"/>
        </w:rPr>
        <w:t>DD</w:t>
      </w:r>
      <w:r>
        <w:rPr>
          <w:spacing w:val="-1"/>
          <w:sz w:val="28"/>
        </w:rPr>
        <w:t xml:space="preserve"> 与</w:t>
      </w:r>
      <w:r>
        <w:rPr>
          <w:sz w:val="28"/>
        </w:rPr>
        <w:t>Dd</w:t>
      </w:r>
      <w:r>
        <w:rPr>
          <w:spacing w:val="-10"/>
          <w:sz w:val="28"/>
        </w:rPr>
        <w:t xml:space="preserve"> 的高茎豌豆，两者的数</w:t>
      </w:r>
    </w:p>
    <w:p>
      <w:pPr>
        <w:pStyle w:val="3"/>
        <w:tabs>
          <w:tab w:val="left" w:pos="8455"/>
        </w:tabs>
        <w:spacing w:before="160"/>
      </w:pPr>
      <w:r>
        <w:t>量</w:t>
      </w:r>
      <w:r>
        <w:rPr>
          <w:spacing w:val="-3"/>
        </w:rPr>
        <w:t>比</w:t>
      </w:r>
      <w:r>
        <w:t>为</w:t>
      </w:r>
      <w:r>
        <w:rPr>
          <w:spacing w:val="-69"/>
        </w:rPr>
        <w:t xml:space="preserve"> </w:t>
      </w:r>
      <w:r>
        <w:t>1：1，</w:t>
      </w:r>
      <w:r>
        <w:rPr>
          <w:spacing w:val="-3"/>
        </w:rPr>
        <w:t>自</w:t>
      </w:r>
      <w:r>
        <w:t>然状</w:t>
      </w:r>
      <w:r>
        <w:rPr>
          <w:spacing w:val="-3"/>
        </w:rPr>
        <w:t>态</w:t>
      </w:r>
      <w:r>
        <w:t>下，</w:t>
      </w:r>
      <w:r>
        <w:rPr>
          <w:spacing w:val="-3"/>
        </w:rPr>
        <w:t>其</w:t>
      </w:r>
      <w:r>
        <w:t>子代</w:t>
      </w:r>
      <w:r>
        <w:rPr>
          <w:spacing w:val="-3"/>
        </w:rPr>
        <w:t>中</w:t>
      </w:r>
      <w:r>
        <w:t>高茎</w:t>
      </w:r>
      <w:r>
        <w:rPr>
          <w:spacing w:val="-3"/>
        </w:rPr>
        <w:t>与</w:t>
      </w:r>
      <w:r>
        <w:t>矮茎</w:t>
      </w:r>
      <w:r>
        <w:rPr>
          <w:spacing w:val="-3"/>
        </w:rPr>
        <w:t>豌</w:t>
      </w:r>
      <w:r>
        <w:t>豆的</w:t>
      </w:r>
      <w:r>
        <w:rPr>
          <w:spacing w:val="-3"/>
        </w:rPr>
        <w:t>数</w:t>
      </w:r>
      <w:r>
        <w:t>量比为 （</w:t>
      </w:r>
      <w:r>
        <w:tab/>
      </w:r>
      <w:r>
        <w:t>）</w:t>
      </w:r>
    </w:p>
    <w:p>
      <w:pPr>
        <w:pStyle w:val="3"/>
        <w:tabs>
          <w:tab w:val="left" w:pos="8455"/>
        </w:tabs>
        <w:spacing w:before="160"/>
        <w:jc w:val="both"/>
      </w:pPr>
      <w:r>
        <w:t>A．7：1  B．3：1  C．15：1    D．5：1</w:t>
      </w:r>
    </w:p>
    <w:p>
      <w:pPr>
        <w:pStyle w:val="10"/>
        <w:numPr>
          <w:ilvl w:val="0"/>
          <w:numId w:val="4"/>
        </w:numPr>
        <w:tabs>
          <w:tab w:val="left" w:pos="528"/>
          <w:tab w:val="left" w:pos="4258"/>
          <w:tab w:val="left" w:pos="11091"/>
        </w:tabs>
        <w:spacing w:before="159" w:line="348" w:lineRule="auto"/>
        <w:ind w:left="106" w:right="146" w:firstLine="0"/>
        <w:rPr>
          <w:sz w:val="28"/>
        </w:rPr>
      </w:pPr>
      <w:r>
        <w:rPr>
          <w:sz w:val="28"/>
        </w:rPr>
        <w:t>孟</w:t>
      </w:r>
      <w:r>
        <w:rPr>
          <w:spacing w:val="-3"/>
          <w:sz w:val="28"/>
        </w:rPr>
        <w:t>德</w:t>
      </w:r>
      <w:r>
        <w:rPr>
          <w:sz w:val="28"/>
        </w:rPr>
        <w:t>尔进</w:t>
      </w:r>
      <w:r>
        <w:rPr>
          <w:spacing w:val="-3"/>
          <w:sz w:val="28"/>
        </w:rPr>
        <w:t>行</w:t>
      </w:r>
      <w:r>
        <w:rPr>
          <w:sz w:val="28"/>
        </w:rPr>
        <w:t>的植</w:t>
      </w:r>
      <w:r>
        <w:rPr>
          <w:spacing w:val="-3"/>
          <w:sz w:val="28"/>
        </w:rPr>
        <w:t>物</w:t>
      </w:r>
      <w:r>
        <w:rPr>
          <w:sz w:val="28"/>
        </w:rPr>
        <w:t>杂交</w:t>
      </w:r>
      <w:r>
        <w:rPr>
          <w:spacing w:val="-3"/>
          <w:sz w:val="28"/>
        </w:rPr>
        <w:t>实</w:t>
      </w:r>
      <w:r>
        <w:rPr>
          <w:sz w:val="28"/>
        </w:rPr>
        <w:t>验</w:t>
      </w:r>
      <w:r>
        <w:rPr>
          <w:spacing w:val="-20"/>
          <w:sz w:val="28"/>
        </w:rPr>
        <w:t>，</w:t>
      </w:r>
      <w:r>
        <w:rPr>
          <w:sz w:val="28"/>
        </w:rPr>
        <w:t>只</w:t>
      </w:r>
      <w:r>
        <w:rPr>
          <w:spacing w:val="-3"/>
          <w:sz w:val="28"/>
        </w:rPr>
        <w:t>有</w:t>
      </w:r>
      <w:r>
        <w:rPr>
          <w:sz w:val="28"/>
        </w:rPr>
        <w:t>选用</w:t>
      </w:r>
      <w:r>
        <w:rPr>
          <w:spacing w:val="-3"/>
          <w:sz w:val="28"/>
        </w:rPr>
        <w:t>豌</w:t>
      </w:r>
      <w:r>
        <w:rPr>
          <w:sz w:val="28"/>
        </w:rPr>
        <w:t>豆的</w:t>
      </w:r>
      <w:r>
        <w:rPr>
          <w:spacing w:val="-3"/>
          <w:sz w:val="28"/>
        </w:rPr>
        <w:t>实</w:t>
      </w:r>
      <w:r>
        <w:rPr>
          <w:sz w:val="28"/>
        </w:rPr>
        <w:t>验最</w:t>
      </w:r>
      <w:r>
        <w:rPr>
          <w:spacing w:val="-3"/>
          <w:sz w:val="28"/>
        </w:rPr>
        <w:t>为</w:t>
      </w:r>
      <w:r>
        <w:rPr>
          <w:sz w:val="28"/>
        </w:rPr>
        <w:t>成</w:t>
      </w:r>
      <w:r>
        <w:rPr>
          <w:spacing w:val="-3"/>
          <w:sz w:val="28"/>
        </w:rPr>
        <w:t>功</w:t>
      </w:r>
      <w:r>
        <w:rPr>
          <w:spacing w:val="-17"/>
          <w:sz w:val="28"/>
        </w:rPr>
        <w:t>，</w:t>
      </w:r>
      <w:r>
        <w:rPr>
          <w:sz w:val="28"/>
        </w:rPr>
        <w:t>与</w:t>
      </w:r>
      <w:r>
        <w:rPr>
          <w:spacing w:val="-3"/>
          <w:sz w:val="28"/>
        </w:rPr>
        <w:t>之</w:t>
      </w:r>
      <w:r>
        <w:rPr>
          <w:sz w:val="28"/>
        </w:rPr>
        <w:t>无关</w:t>
      </w:r>
      <w:r>
        <w:rPr>
          <w:spacing w:val="-3"/>
          <w:sz w:val="28"/>
        </w:rPr>
        <w:t>的</w:t>
      </w:r>
      <w:r>
        <w:rPr>
          <w:sz w:val="28"/>
        </w:rPr>
        <w:t>原因</w:t>
      </w:r>
      <w:r>
        <w:rPr>
          <w:spacing w:val="-22"/>
          <w:sz w:val="28"/>
        </w:rPr>
        <w:t>是</w:t>
      </w:r>
      <w:r>
        <w:rPr>
          <w:sz w:val="28"/>
        </w:rPr>
        <w:t>（</w:t>
      </w:r>
      <w:r>
        <w:rPr>
          <w:sz w:val="28"/>
        </w:rPr>
        <w:tab/>
      </w:r>
      <w:r>
        <w:rPr>
          <w:spacing w:val="-18"/>
          <w:sz w:val="28"/>
        </w:rPr>
        <w:t xml:space="preserve">） </w:t>
      </w:r>
      <w:r>
        <w:rPr>
          <w:sz w:val="28"/>
        </w:rPr>
        <w:t>A．</w:t>
      </w:r>
      <w:r>
        <w:rPr>
          <w:spacing w:val="-3"/>
          <w:sz w:val="28"/>
        </w:rPr>
        <w:t>豌</w:t>
      </w:r>
      <w:r>
        <w:rPr>
          <w:sz w:val="28"/>
        </w:rPr>
        <w:t>豆品</w:t>
      </w:r>
      <w:r>
        <w:rPr>
          <w:spacing w:val="-3"/>
          <w:sz w:val="28"/>
        </w:rPr>
        <w:t>种</w:t>
      </w:r>
      <w:r>
        <w:rPr>
          <w:sz w:val="28"/>
        </w:rPr>
        <w:t>间性</w:t>
      </w:r>
      <w:r>
        <w:rPr>
          <w:spacing w:val="-3"/>
          <w:sz w:val="28"/>
        </w:rPr>
        <w:t>状</w:t>
      </w:r>
      <w:r>
        <w:rPr>
          <w:sz w:val="28"/>
        </w:rPr>
        <w:t>差异大</w:t>
      </w:r>
      <w:r>
        <w:rPr>
          <w:sz w:val="28"/>
        </w:rPr>
        <w:tab/>
      </w:r>
      <w:r>
        <w:rPr>
          <w:sz w:val="28"/>
        </w:rPr>
        <w:t>B．</w:t>
      </w:r>
      <w:r>
        <w:rPr>
          <w:spacing w:val="-3"/>
          <w:sz w:val="28"/>
        </w:rPr>
        <w:t>豌</w:t>
      </w:r>
      <w:r>
        <w:rPr>
          <w:sz w:val="28"/>
        </w:rPr>
        <w:t>豆的</w:t>
      </w:r>
      <w:r>
        <w:rPr>
          <w:spacing w:val="-3"/>
          <w:sz w:val="28"/>
        </w:rPr>
        <w:t>相</w:t>
      </w:r>
      <w:r>
        <w:rPr>
          <w:sz w:val="28"/>
        </w:rPr>
        <w:t>对性</w:t>
      </w:r>
      <w:r>
        <w:rPr>
          <w:spacing w:val="-3"/>
          <w:sz w:val="28"/>
        </w:rPr>
        <w:t>状</w:t>
      </w:r>
      <w:r>
        <w:rPr>
          <w:sz w:val="28"/>
        </w:rPr>
        <w:t>易于</w:t>
      </w:r>
      <w:r>
        <w:rPr>
          <w:spacing w:val="-3"/>
          <w:sz w:val="28"/>
        </w:rPr>
        <w:t>区</w:t>
      </w:r>
      <w:r>
        <w:rPr>
          <w:sz w:val="28"/>
        </w:rPr>
        <w:t>分</w:t>
      </w:r>
    </w:p>
    <w:p>
      <w:pPr>
        <w:pStyle w:val="3"/>
        <w:tabs>
          <w:tab w:val="left" w:pos="4258"/>
        </w:tabs>
        <w:spacing w:before="2"/>
      </w:pPr>
      <w:r>
        <w:t>C．</w:t>
      </w:r>
      <w:r>
        <w:rPr>
          <w:spacing w:val="-3"/>
        </w:rPr>
        <w:t>豌</w:t>
      </w:r>
      <w:r>
        <w:t>豆是</w:t>
      </w:r>
      <w:r>
        <w:rPr>
          <w:spacing w:val="-3"/>
        </w:rPr>
        <w:t>自</w:t>
      </w:r>
      <w:r>
        <w:t>花传</w:t>
      </w:r>
      <w:r>
        <w:rPr>
          <w:spacing w:val="-3"/>
        </w:rPr>
        <w:t>粉</w:t>
      </w:r>
      <w:r>
        <w:t>的植物</w:t>
      </w:r>
      <w:r>
        <w:tab/>
      </w:r>
      <w:r>
        <w:t>D．</w:t>
      </w:r>
      <w:r>
        <w:rPr>
          <w:spacing w:val="-3"/>
        </w:rPr>
        <w:t>豌</w:t>
      </w:r>
      <w:r>
        <w:t>豆是</w:t>
      </w:r>
      <w:r>
        <w:rPr>
          <w:spacing w:val="-3"/>
        </w:rPr>
        <w:t>闭</w:t>
      </w:r>
      <w:r>
        <w:t>花受</w:t>
      </w:r>
      <w:r>
        <w:rPr>
          <w:spacing w:val="-3"/>
        </w:rPr>
        <w:t>粉</w:t>
      </w:r>
      <w:r>
        <w:t>的植物</w:t>
      </w:r>
    </w:p>
    <w:p>
      <w:pPr>
        <w:pStyle w:val="10"/>
        <w:numPr>
          <w:ilvl w:val="0"/>
          <w:numId w:val="4"/>
        </w:numPr>
        <w:tabs>
          <w:tab w:val="left" w:pos="528"/>
          <w:tab w:val="left" w:pos="2345"/>
        </w:tabs>
        <w:spacing w:before="159" w:line="348" w:lineRule="auto"/>
        <w:ind w:left="106" w:right="352" w:firstLine="0"/>
        <w:rPr>
          <w:sz w:val="28"/>
        </w:rPr>
      </w:pPr>
      <w:r>
        <w:rPr>
          <w:spacing w:val="-3"/>
          <w:sz w:val="28"/>
        </w:rPr>
        <w:t>减</w:t>
      </w:r>
      <w:r>
        <w:rPr>
          <w:spacing w:val="-1"/>
          <w:sz w:val="28"/>
        </w:rPr>
        <w:t>数分</w:t>
      </w:r>
      <w:r>
        <w:rPr>
          <w:spacing w:val="-3"/>
          <w:sz w:val="28"/>
        </w:rPr>
        <w:t>裂</w:t>
      </w:r>
      <w:r>
        <w:rPr>
          <w:sz w:val="28"/>
        </w:rPr>
        <w:t>过程</w:t>
      </w:r>
      <w:r>
        <w:rPr>
          <w:spacing w:val="-3"/>
          <w:sz w:val="28"/>
        </w:rPr>
        <w:t>中</w:t>
      </w:r>
      <w:r>
        <w:rPr>
          <w:sz w:val="28"/>
        </w:rPr>
        <w:t>，遵</w:t>
      </w:r>
      <w:r>
        <w:rPr>
          <w:spacing w:val="-3"/>
          <w:sz w:val="28"/>
        </w:rPr>
        <w:t>循</w:t>
      </w:r>
      <w:r>
        <w:rPr>
          <w:sz w:val="28"/>
        </w:rPr>
        <w:t>分离</w:t>
      </w:r>
      <w:r>
        <w:rPr>
          <w:spacing w:val="-3"/>
          <w:sz w:val="28"/>
        </w:rPr>
        <w:t>定</w:t>
      </w:r>
      <w:r>
        <w:rPr>
          <w:sz w:val="28"/>
        </w:rPr>
        <w:t>律的</w:t>
      </w:r>
      <w:r>
        <w:rPr>
          <w:spacing w:val="-3"/>
          <w:sz w:val="28"/>
        </w:rPr>
        <w:t>基</w:t>
      </w:r>
      <w:r>
        <w:rPr>
          <w:sz w:val="28"/>
        </w:rPr>
        <w:t>因、</w:t>
      </w:r>
      <w:r>
        <w:rPr>
          <w:spacing w:val="-3"/>
          <w:sz w:val="28"/>
        </w:rPr>
        <w:t>遵</w:t>
      </w:r>
      <w:r>
        <w:rPr>
          <w:sz w:val="28"/>
        </w:rPr>
        <w:t>循自</w:t>
      </w:r>
      <w:r>
        <w:rPr>
          <w:spacing w:val="-3"/>
          <w:sz w:val="28"/>
        </w:rPr>
        <w:t>由</w:t>
      </w:r>
      <w:r>
        <w:rPr>
          <w:sz w:val="28"/>
        </w:rPr>
        <w:t>组合</w:t>
      </w:r>
      <w:r>
        <w:rPr>
          <w:spacing w:val="-3"/>
          <w:sz w:val="28"/>
        </w:rPr>
        <w:t>定</w:t>
      </w:r>
      <w:r>
        <w:rPr>
          <w:sz w:val="28"/>
        </w:rPr>
        <w:t>律的</w:t>
      </w:r>
      <w:r>
        <w:rPr>
          <w:spacing w:val="-3"/>
          <w:sz w:val="28"/>
        </w:rPr>
        <w:t>基</w:t>
      </w:r>
      <w:r>
        <w:rPr>
          <w:sz w:val="28"/>
        </w:rPr>
        <w:t>因、</w:t>
      </w:r>
      <w:r>
        <w:rPr>
          <w:spacing w:val="-3"/>
          <w:sz w:val="28"/>
        </w:rPr>
        <w:t>因</w:t>
      </w:r>
      <w:r>
        <w:rPr>
          <w:sz w:val="28"/>
        </w:rPr>
        <w:t>为交</w:t>
      </w:r>
      <w:r>
        <w:rPr>
          <w:spacing w:val="-3"/>
          <w:sz w:val="28"/>
        </w:rPr>
        <w:t>叉</w:t>
      </w:r>
      <w:r>
        <w:rPr>
          <w:sz w:val="28"/>
        </w:rPr>
        <w:t>而互</w:t>
      </w:r>
      <w:r>
        <w:rPr>
          <w:spacing w:val="-3"/>
          <w:sz w:val="28"/>
        </w:rPr>
        <w:t>换</w:t>
      </w:r>
      <w:r>
        <w:rPr>
          <w:sz w:val="28"/>
        </w:rPr>
        <w:t>的基</w:t>
      </w:r>
      <w:r>
        <w:rPr>
          <w:spacing w:val="-3"/>
          <w:sz w:val="28"/>
        </w:rPr>
        <w:t>因</w:t>
      </w:r>
      <w:r>
        <w:rPr>
          <w:sz w:val="28"/>
        </w:rPr>
        <w:t>分别</w:t>
      </w:r>
      <w:r>
        <w:rPr>
          <w:spacing w:val="-3"/>
          <w:sz w:val="28"/>
        </w:rPr>
        <w:t>在</w:t>
      </w:r>
      <w:r>
        <w:rPr>
          <w:sz w:val="28"/>
        </w:rPr>
        <w:t>（</w:t>
      </w:r>
      <w:r>
        <w:rPr>
          <w:sz w:val="28"/>
        </w:rPr>
        <w:tab/>
      </w:r>
      <w:r>
        <w:rPr>
          <w:sz w:val="28"/>
        </w:rPr>
        <w:t>）</w:t>
      </w:r>
    </w:p>
    <w:p>
      <w:pPr>
        <w:pStyle w:val="3"/>
        <w:spacing w:before="1" w:line="348" w:lineRule="auto"/>
        <w:ind w:right="2872"/>
      </w:pPr>
      <w:r>
        <w:t>A．同源染色体上；非同源染色体上；同源染色体的非姐妹染色单体上B．同源染色体上；非同源染色体上；同源染色体的姐妹染色单体上C．姐妹染色单体上；同一条染色体上；非姐妹染色单体上</w:t>
      </w:r>
    </w:p>
    <w:p>
      <w:pPr>
        <w:pStyle w:val="3"/>
        <w:spacing w:line="358" w:lineRule="exact"/>
      </w:pPr>
      <w:r>
        <w:t>D．姐妹染色单体上；非同源染色体上；非同源染色体的姐妹染色单体上</w:t>
      </w:r>
    </w:p>
    <w:p>
      <w:pPr>
        <w:pStyle w:val="10"/>
        <w:numPr>
          <w:ilvl w:val="0"/>
          <w:numId w:val="4"/>
        </w:numPr>
        <w:tabs>
          <w:tab w:val="left" w:pos="528"/>
          <w:tab w:val="left" w:pos="9766"/>
        </w:tabs>
        <w:spacing w:before="160" w:line="348" w:lineRule="auto"/>
        <w:ind w:left="106" w:right="1472" w:firstLine="0"/>
        <w:rPr>
          <w:sz w:val="28"/>
        </w:rPr>
      </w:pPr>
      <w:r>
        <w:rPr>
          <w:spacing w:val="-3"/>
          <w:sz w:val="28"/>
        </w:rPr>
        <w:t>孟</w:t>
      </w:r>
      <w:r>
        <w:rPr>
          <w:sz w:val="28"/>
        </w:rPr>
        <w:t>德尔</w:t>
      </w:r>
      <w:r>
        <w:rPr>
          <w:spacing w:val="-3"/>
          <w:sz w:val="28"/>
        </w:rPr>
        <w:t>遗</w:t>
      </w:r>
      <w:r>
        <w:rPr>
          <w:sz w:val="28"/>
        </w:rPr>
        <w:t>传规</w:t>
      </w:r>
      <w:r>
        <w:rPr>
          <w:spacing w:val="-3"/>
          <w:sz w:val="28"/>
        </w:rPr>
        <w:t>律</w:t>
      </w:r>
      <w:r>
        <w:rPr>
          <w:sz w:val="28"/>
        </w:rPr>
        <w:t>包括</w:t>
      </w:r>
      <w:r>
        <w:rPr>
          <w:spacing w:val="-3"/>
          <w:sz w:val="28"/>
        </w:rPr>
        <w:t>分</w:t>
      </w:r>
      <w:r>
        <w:rPr>
          <w:sz w:val="28"/>
        </w:rPr>
        <w:t>离定</w:t>
      </w:r>
      <w:r>
        <w:rPr>
          <w:spacing w:val="-3"/>
          <w:sz w:val="28"/>
        </w:rPr>
        <w:t>律</w:t>
      </w:r>
      <w:r>
        <w:rPr>
          <w:sz w:val="28"/>
        </w:rPr>
        <w:t>和自</w:t>
      </w:r>
      <w:r>
        <w:rPr>
          <w:spacing w:val="-3"/>
          <w:sz w:val="28"/>
        </w:rPr>
        <w:t>由</w:t>
      </w:r>
      <w:r>
        <w:rPr>
          <w:sz w:val="28"/>
        </w:rPr>
        <w:t>组合</w:t>
      </w:r>
      <w:r>
        <w:rPr>
          <w:spacing w:val="-3"/>
          <w:sz w:val="28"/>
        </w:rPr>
        <w:t>定</w:t>
      </w:r>
      <w:r>
        <w:rPr>
          <w:sz w:val="28"/>
        </w:rPr>
        <w:t>律。</w:t>
      </w:r>
      <w:r>
        <w:rPr>
          <w:spacing w:val="-3"/>
          <w:sz w:val="28"/>
        </w:rPr>
        <w:t>下</w:t>
      </w:r>
      <w:r>
        <w:rPr>
          <w:sz w:val="28"/>
        </w:rPr>
        <w:t>列相</w:t>
      </w:r>
      <w:r>
        <w:rPr>
          <w:spacing w:val="-3"/>
          <w:sz w:val="28"/>
        </w:rPr>
        <w:t>关</w:t>
      </w:r>
      <w:r>
        <w:rPr>
          <w:sz w:val="28"/>
        </w:rPr>
        <w:t>叙述</w:t>
      </w:r>
      <w:r>
        <w:rPr>
          <w:spacing w:val="-3"/>
          <w:sz w:val="28"/>
        </w:rPr>
        <w:t>正</w:t>
      </w:r>
      <w:r>
        <w:rPr>
          <w:sz w:val="28"/>
        </w:rPr>
        <w:t>确的</w:t>
      </w:r>
      <w:r>
        <w:rPr>
          <w:spacing w:val="-3"/>
          <w:sz w:val="28"/>
        </w:rPr>
        <w:t>是</w:t>
      </w:r>
      <w:r>
        <w:rPr>
          <w:sz w:val="28"/>
        </w:rPr>
        <w:t>（</w:t>
      </w:r>
      <w:r>
        <w:rPr>
          <w:sz w:val="28"/>
        </w:rPr>
        <w:tab/>
      </w:r>
      <w:r>
        <w:rPr>
          <w:spacing w:val="-19"/>
          <w:sz w:val="28"/>
        </w:rPr>
        <w:t xml:space="preserve">） </w:t>
      </w:r>
      <w:r>
        <w:rPr>
          <w:sz w:val="28"/>
        </w:rPr>
        <w:t>A．</w:t>
      </w:r>
      <w:r>
        <w:rPr>
          <w:spacing w:val="-3"/>
          <w:sz w:val="28"/>
        </w:rPr>
        <w:t>自</w:t>
      </w:r>
      <w:r>
        <w:rPr>
          <w:sz w:val="28"/>
        </w:rPr>
        <w:t>由组</w:t>
      </w:r>
      <w:r>
        <w:rPr>
          <w:spacing w:val="-3"/>
          <w:sz w:val="28"/>
        </w:rPr>
        <w:t>合</w:t>
      </w:r>
      <w:r>
        <w:rPr>
          <w:sz w:val="28"/>
        </w:rPr>
        <w:t>定律</w:t>
      </w:r>
      <w:r>
        <w:rPr>
          <w:spacing w:val="-3"/>
          <w:sz w:val="28"/>
        </w:rPr>
        <w:t>是</w:t>
      </w:r>
      <w:r>
        <w:rPr>
          <w:sz w:val="28"/>
        </w:rPr>
        <w:t>以分</w:t>
      </w:r>
      <w:r>
        <w:rPr>
          <w:spacing w:val="-3"/>
          <w:sz w:val="28"/>
        </w:rPr>
        <w:t>离</w:t>
      </w:r>
      <w:r>
        <w:rPr>
          <w:sz w:val="28"/>
        </w:rPr>
        <w:t>定律</w:t>
      </w:r>
      <w:r>
        <w:rPr>
          <w:spacing w:val="-3"/>
          <w:sz w:val="28"/>
        </w:rPr>
        <w:t>为</w:t>
      </w:r>
      <w:r>
        <w:rPr>
          <w:sz w:val="28"/>
        </w:rPr>
        <w:t>基础的</w:t>
      </w:r>
    </w:p>
    <w:p>
      <w:pPr>
        <w:pStyle w:val="3"/>
        <w:spacing w:before="1" w:line="345" w:lineRule="auto"/>
        <w:ind w:right="5111"/>
      </w:pPr>
      <w:r>
        <w:t>B</w:t>
      </w:r>
      <w:r>
        <w:rPr>
          <w:spacing w:val="-3"/>
        </w:rPr>
        <w:t>．分离定律不能用于分析两对等位基因的遗传  C．自由组合定律也能用于分析一对等位基因的遗传</w:t>
      </w:r>
    </w:p>
    <w:p>
      <w:pPr>
        <w:pStyle w:val="3"/>
        <w:tabs>
          <w:tab w:val="left" w:pos="9204"/>
        </w:tabs>
        <w:spacing w:before="6" w:line="348" w:lineRule="auto"/>
        <w:ind w:right="913"/>
      </w:pPr>
      <w:r>
        <w:rPr>
          <w:lang w:val="en-US"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8496300</wp:posOffset>
            </wp:positionH>
            <wp:positionV relativeFrom="paragraph">
              <wp:posOffset>622935</wp:posOffset>
            </wp:positionV>
            <wp:extent cx="4028440" cy="1447800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74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D．</w:t>
      </w:r>
      <w:r>
        <w:rPr>
          <w:spacing w:val="-3"/>
        </w:rPr>
        <w:t>基</w:t>
      </w:r>
      <w:r>
        <w:rPr>
          <w:spacing w:val="-1"/>
        </w:rPr>
        <w:t>因的</w:t>
      </w:r>
      <w:r>
        <w:rPr>
          <w:spacing w:val="-3"/>
        </w:rPr>
        <w:t>分</w:t>
      </w:r>
      <w:r>
        <w:rPr>
          <w:spacing w:val="-1"/>
        </w:rPr>
        <w:t>离</w:t>
      </w:r>
      <w:r>
        <w:t>发</w:t>
      </w:r>
      <w:r>
        <w:rPr>
          <w:spacing w:val="-3"/>
        </w:rPr>
        <w:t>生</w:t>
      </w:r>
      <w:r>
        <w:t>在配</w:t>
      </w:r>
      <w:r>
        <w:rPr>
          <w:spacing w:val="-3"/>
        </w:rPr>
        <w:t>子</w:t>
      </w:r>
      <w:r>
        <w:t>形成</w:t>
      </w:r>
      <w:r>
        <w:rPr>
          <w:spacing w:val="-3"/>
        </w:rPr>
        <w:t>的</w:t>
      </w:r>
      <w:r>
        <w:t>过程</w:t>
      </w:r>
      <w:r>
        <w:rPr>
          <w:spacing w:val="-3"/>
        </w:rPr>
        <w:t>中</w:t>
      </w:r>
      <w:r>
        <w:t>，基</w:t>
      </w:r>
      <w:r>
        <w:rPr>
          <w:spacing w:val="-3"/>
        </w:rPr>
        <w:t>因</w:t>
      </w:r>
      <w:r>
        <w:t>的自</w:t>
      </w:r>
      <w:r>
        <w:rPr>
          <w:spacing w:val="-3"/>
        </w:rPr>
        <w:t>由</w:t>
      </w:r>
      <w:r>
        <w:t>组合</w:t>
      </w:r>
      <w:r>
        <w:rPr>
          <w:spacing w:val="-3"/>
        </w:rPr>
        <w:t>发</w:t>
      </w:r>
      <w:r>
        <w:t>生在</w:t>
      </w:r>
      <w:r>
        <w:rPr>
          <w:spacing w:val="-3"/>
        </w:rPr>
        <w:t>受</w:t>
      </w:r>
      <w:r>
        <w:t>精卵</w:t>
      </w:r>
      <w:r>
        <w:rPr>
          <w:spacing w:val="-3"/>
        </w:rPr>
        <w:t>形</w:t>
      </w:r>
      <w:r>
        <w:t>成的</w:t>
      </w:r>
      <w:r>
        <w:rPr>
          <w:spacing w:val="-3"/>
        </w:rPr>
        <w:t>过</w:t>
      </w:r>
      <w:r>
        <w:t>程中9．</w:t>
      </w:r>
      <w:r>
        <w:rPr>
          <w:spacing w:val="-3"/>
        </w:rPr>
        <w:t>如</w:t>
      </w:r>
      <w:r>
        <w:t>图为</w:t>
      </w:r>
      <w:r>
        <w:rPr>
          <w:spacing w:val="-3"/>
        </w:rPr>
        <w:t>某</w:t>
      </w:r>
      <w:r>
        <w:t>植株</w:t>
      </w:r>
      <w:r>
        <w:rPr>
          <w:spacing w:val="-3"/>
        </w:rPr>
        <w:t>自</w:t>
      </w:r>
      <w:r>
        <w:t>交产</w:t>
      </w:r>
      <w:r>
        <w:rPr>
          <w:spacing w:val="-3"/>
        </w:rPr>
        <w:t>生</w:t>
      </w:r>
      <w:r>
        <w:t>后代</w:t>
      </w:r>
      <w:r>
        <w:rPr>
          <w:spacing w:val="-3"/>
        </w:rPr>
        <w:t>的</w:t>
      </w:r>
      <w:r>
        <w:t>过程</w:t>
      </w:r>
      <w:r>
        <w:rPr>
          <w:spacing w:val="-3"/>
        </w:rPr>
        <w:t>示</w:t>
      </w:r>
      <w:r>
        <w:t>意图</w:t>
      </w:r>
      <w:r>
        <w:rPr>
          <w:spacing w:val="-3"/>
        </w:rPr>
        <w:t>，</w:t>
      </w:r>
      <w:r>
        <w:t>下列</w:t>
      </w:r>
      <w:r>
        <w:rPr>
          <w:spacing w:val="-3"/>
        </w:rPr>
        <w:t>描</w:t>
      </w:r>
      <w:r>
        <w:t>述中</w:t>
      </w:r>
      <w:r>
        <w:rPr>
          <w:spacing w:val="-3"/>
        </w:rPr>
        <w:t>正</w:t>
      </w:r>
      <w:r>
        <w:t>确的</w:t>
      </w:r>
      <w:r>
        <w:rPr>
          <w:spacing w:val="-3"/>
        </w:rPr>
        <w:t>是</w:t>
      </w:r>
      <w:r>
        <w:t>（</w:t>
      </w:r>
      <w:r>
        <w:tab/>
      </w:r>
      <w:r>
        <w:t>）</w:t>
      </w: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  <w:rPr>
          <w:sz w:val="35"/>
        </w:rPr>
      </w:pPr>
    </w:p>
    <w:p>
      <w:pPr>
        <w:pStyle w:val="3"/>
        <w:tabs>
          <w:tab w:val="left" w:pos="6406"/>
        </w:tabs>
      </w:pPr>
      <w:r>
        <w:t>A．A、a</w:t>
      </w:r>
      <w:r>
        <w:rPr>
          <w:spacing w:val="-72"/>
        </w:rPr>
        <w:t xml:space="preserve"> </w:t>
      </w:r>
      <w:r>
        <w:rPr>
          <w:spacing w:val="69"/>
        </w:rPr>
        <w:t>与</w:t>
      </w:r>
      <w:r>
        <w:t>B、b</w:t>
      </w:r>
      <w:r>
        <w:rPr>
          <w:spacing w:val="-72"/>
        </w:rPr>
        <w:t xml:space="preserve"> </w:t>
      </w:r>
      <w:r>
        <w:t>的</w:t>
      </w:r>
      <w:r>
        <w:rPr>
          <w:spacing w:val="-3"/>
        </w:rPr>
        <w:t>自</w:t>
      </w:r>
      <w:r>
        <w:t>由组</w:t>
      </w:r>
      <w:r>
        <w:rPr>
          <w:spacing w:val="-3"/>
        </w:rPr>
        <w:t>合</w:t>
      </w:r>
      <w:r>
        <w:t>发生在</w:t>
      </w:r>
      <w:r>
        <w:rPr>
          <w:spacing w:val="-3"/>
        </w:rPr>
        <w:t>①</w:t>
      </w:r>
      <w:r>
        <w:t>过程</w:t>
      </w:r>
      <w:r>
        <w:tab/>
      </w:r>
      <w:r>
        <w:t>B．M、N、P</w:t>
      </w:r>
      <w:r>
        <w:rPr>
          <w:spacing w:val="-72"/>
        </w:rPr>
        <w:t xml:space="preserve"> </w:t>
      </w:r>
      <w:r>
        <w:t>分</w:t>
      </w:r>
      <w:r>
        <w:rPr>
          <w:spacing w:val="-3"/>
        </w:rPr>
        <w:t>别</w:t>
      </w:r>
      <w:r>
        <w:t>代表</w:t>
      </w:r>
      <w:r>
        <w:rPr>
          <w:spacing w:val="-71"/>
        </w:rPr>
        <w:t xml:space="preserve"> </w:t>
      </w:r>
      <w:r>
        <w:t>16</w:t>
      </w:r>
      <w:r>
        <w:rPr>
          <w:spacing w:val="-3"/>
        </w:rPr>
        <w:t>、</w:t>
      </w:r>
      <w:r>
        <w:t>9</w:t>
      </w:r>
      <w:r>
        <w:rPr>
          <w:spacing w:val="-3"/>
        </w:rPr>
        <w:t>、</w:t>
      </w:r>
      <w:r>
        <w:t>4</w:t>
      </w:r>
    </w:p>
    <w:p>
      <w:pPr>
        <w:pStyle w:val="3"/>
        <w:tabs>
          <w:tab w:val="left" w:pos="5285"/>
          <w:tab w:val="left" w:pos="6579"/>
        </w:tabs>
        <w:spacing w:before="159" w:line="348" w:lineRule="auto"/>
        <w:ind w:right="285"/>
      </w:pPr>
      <w:r>
        <w:t>C．</w:t>
      </w:r>
      <w:r>
        <w:rPr>
          <w:spacing w:val="-3"/>
        </w:rPr>
        <w:t>植</w:t>
      </w:r>
      <w:r>
        <w:t>株产</w:t>
      </w:r>
      <w:r>
        <w:rPr>
          <w:spacing w:val="-3"/>
        </w:rPr>
        <w:t>生</w:t>
      </w:r>
      <w:r>
        <w:t>的雌</w:t>
      </w:r>
      <w:r>
        <w:rPr>
          <w:spacing w:val="-3"/>
        </w:rPr>
        <w:t>雄</w:t>
      </w:r>
      <w:r>
        <w:t>配子</w:t>
      </w:r>
      <w:r>
        <w:rPr>
          <w:spacing w:val="-3"/>
        </w:rPr>
        <w:t>数</w:t>
      </w:r>
      <w:r>
        <w:t>量相等</w:t>
      </w:r>
      <w:r>
        <w:tab/>
      </w:r>
      <w:r>
        <w:t>D．</w:t>
      </w:r>
      <w:r>
        <w:rPr>
          <w:spacing w:val="-3"/>
        </w:rPr>
        <w:t>该</w:t>
      </w:r>
      <w:r>
        <w:t>植株</w:t>
      </w:r>
      <w:r>
        <w:rPr>
          <w:spacing w:val="-3"/>
        </w:rPr>
        <w:t>测</w:t>
      </w:r>
      <w:r>
        <w:t>交后</w:t>
      </w:r>
      <w:r>
        <w:rPr>
          <w:spacing w:val="-3"/>
        </w:rPr>
        <w:t>代</w:t>
      </w:r>
      <w:r>
        <w:t>性状</w:t>
      </w:r>
      <w:r>
        <w:rPr>
          <w:spacing w:val="-3"/>
        </w:rPr>
        <w:t>分</w:t>
      </w:r>
      <w:r>
        <w:t>离比为</w:t>
      </w:r>
      <w:r>
        <w:rPr>
          <w:spacing w:val="-72"/>
        </w:rPr>
        <w:t xml:space="preserve"> </w:t>
      </w:r>
      <w:r>
        <w:t xml:space="preserve">1：1：1：1 </w:t>
      </w:r>
      <w:r>
        <w:rPr>
          <w:spacing w:val="-7"/>
        </w:rPr>
        <w:t>10．</w:t>
      </w:r>
      <w:r>
        <w:t>果</w:t>
      </w:r>
      <w:r>
        <w:rPr>
          <w:spacing w:val="-3"/>
        </w:rPr>
        <w:t>蝇</w:t>
      </w:r>
      <w:r>
        <w:t>的灰</w:t>
      </w:r>
      <w:r>
        <w:rPr>
          <w:spacing w:val="-13"/>
        </w:rPr>
        <w:t>身</w:t>
      </w:r>
      <w:r>
        <w:rPr>
          <w:spacing w:val="-3"/>
        </w:rPr>
        <w:t>（</w:t>
      </w:r>
      <w:r>
        <w:t>由</w:t>
      </w:r>
      <w:r>
        <w:rPr>
          <w:spacing w:val="-3"/>
        </w:rPr>
        <w:t>基</w:t>
      </w:r>
      <w:r>
        <w:t>因</w:t>
      </w:r>
      <w:r>
        <w:rPr>
          <w:spacing w:val="-63"/>
        </w:rPr>
        <w:t xml:space="preserve"> </w:t>
      </w:r>
      <w:r>
        <w:t>B</w:t>
      </w:r>
      <w:r>
        <w:rPr>
          <w:spacing w:val="-65"/>
        </w:rPr>
        <w:t xml:space="preserve"> </w:t>
      </w:r>
      <w:r>
        <w:t>控</w:t>
      </w:r>
      <w:r>
        <w:rPr>
          <w:spacing w:val="-3"/>
        </w:rPr>
        <w:t>制</w:t>
      </w:r>
      <w:r>
        <w:rPr>
          <w:spacing w:val="-13"/>
        </w:rPr>
        <w:t>）</w:t>
      </w:r>
      <w:r>
        <w:t>对</w:t>
      </w:r>
      <w:r>
        <w:rPr>
          <w:spacing w:val="-3"/>
        </w:rPr>
        <w:t>黑</w:t>
      </w:r>
      <w:r>
        <w:rPr>
          <w:spacing w:val="-13"/>
        </w:rPr>
        <w:t>身</w:t>
      </w:r>
      <w:r>
        <w:t>（由</w:t>
      </w:r>
      <w:r>
        <w:rPr>
          <w:spacing w:val="-3"/>
        </w:rPr>
        <w:t>基</w:t>
      </w:r>
      <w:r>
        <w:rPr>
          <w:spacing w:val="69"/>
        </w:rPr>
        <w:t>因</w:t>
      </w:r>
      <w:r>
        <w:t>b</w:t>
      </w:r>
      <w:r>
        <w:rPr>
          <w:spacing w:val="-66"/>
        </w:rPr>
        <w:t xml:space="preserve"> </w:t>
      </w:r>
      <w:r>
        <w:t>控制</w:t>
      </w:r>
      <w:r>
        <w:rPr>
          <w:spacing w:val="-15"/>
        </w:rPr>
        <w:t>）</w:t>
      </w:r>
      <w:r>
        <w:t>为</w:t>
      </w:r>
      <w:r>
        <w:rPr>
          <w:spacing w:val="-3"/>
        </w:rPr>
        <w:t>显</w:t>
      </w:r>
      <w:r>
        <w:t>性</w:t>
      </w:r>
      <w:r>
        <w:rPr>
          <w:spacing w:val="-13"/>
        </w:rPr>
        <w:t>，</w:t>
      </w:r>
      <w:r>
        <w:t>现</w:t>
      </w:r>
      <w:r>
        <w:rPr>
          <w:spacing w:val="-3"/>
        </w:rPr>
        <w:t>让</w:t>
      </w:r>
      <w:r>
        <w:t>纯种</w:t>
      </w:r>
      <w:r>
        <w:rPr>
          <w:spacing w:val="-3"/>
        </w:rPr>
        <w:t>灰</w:t>
      </w:r>
      <w:r>
        <w:t>身果</w:t>
      </w:r>
      <w:r>
        <w:rPr>
          <w:spacing w:val="-3"/>
        </w:rPr>
        <w:t>蝇</w:t>
      </w:r>
      <w:r>
        <w:t>与黑身</w:t>
      </w:r>
      <w:r>
        <w:rPr>
          <w:spacing w:val="-3"/>
        </w:rPr>
        <w:t>果</w:t>
      </w:r>
      <w:r>
        <w:t>蝇杂</w:t>
      </w:r>
      <w:r>
        <w:rPr>
          <w:spacing w:val="-3"/>
        </w:rPr>
        <w:t>交</w:t>
      </w:r>
      <w:r>
        <w:rPr>
          <w:spacing w:val="-20"/>
        </w:rPr>
        <w:t>，</w:t>
      </w:r>
      <w:r>
        <w:t>产</w:t>
      </w:r>
      <w:r>
        <w:rPr>
          <w:spacing w:val="67"/>
        </w:rPr>
        <w:t>生</w:t>
      </w:r>
      <w:r>
        <w:rPr>
          <w:spacing w:val="-5"/>
        </w:rPr>
        <w:t>F</w:t>
      </w:r>
      <w:r>
        <w:rPr>
          <w:spacing w:val="-5"/>
          <w:position w:val="-3"/>
          <w:sz w:val="14"/>
        </w:rPr>
        <w:t>1</w:t>
      </w:r>
      <w:r>
        <w:rPr>
          <w:spacing w:val="-5"/>
        </w:rPr>
        <w:t>，F</w:t>
      </w:r>
      <w:r>
        <w:rPr>
          <w:spacing w:val="-5"/>
          <w:position w:val="-3"/>
          <w:sz w:val="14"/>
        </w:rPr>
        <w:t>1</w:t>
      </w:r>
      <w:r>
        <w:rPr>
          <w:spacing w:val="-28"/>
          <w:position w:val="-3"/>
          <w:sz w:val="14"/>
        </w:rPr>
        <w:t xml:space="preserve"> </w:t>
      </w:r>
      <w:r>
        <w:t>自</w:t>
      </w:r>
      <w:r>
        <w:rPr>
          <w:spacing w:val="-3"/>
        </w:rPr>
        <w:t>由</w:t>
      </w:r>
      <w:r>
        <w:t>交配</w:t>
      </w:r>
      <w:r>
        <w:rPr>
          <w:spacing w:val="-3"/>
        </w:rPr>
        <w:t>产</w:t>
      </w:r>
      <w:r>
        <w:rPr>
          <w:spacing w:val="69"/>
        </w:rPr>
        <w:t>生</w:t>
      </w:r>
      <w:r>
        <w:rPr>
          <w:spacing w:val="-7"/>
        </w:rPr>
        <w:t>F</w:t>
      </w:r>
      <w:r>
        <w:rPr>
          <w:spacing w:val="-7"/>
          <w:position w:val="-3"/>
          <w:sz w:val="14"/>
        </w:rPr>
        <w:t>2</w:t>
      </w:r>
      <w:r>
        <w:rPr>
          <w:spacing w:val="-7"/>
        </w:rPr>
        <w:t>，</w:t>
      </w:r>
      <w:r>
        <w:rPr>
          <w:spacing w:val="69"/>
        </w:rPr>
        <w:t>将</w:t>
      </w:r>
      <w:r>
        <w:t>F</w:t>
      </w:r>
      <w:r>
        <w:rPr>
          <w:position w:val="-3"/>
          <w:sz w:val="14"/>
        </w:rPr>
        <w:t>2</w:t>
      </w:r>
      <w:r>
        <w:rPr>
          <w:spacing w:val="-27"/>
          <w:position w:val="-3"/>
          <w:sz w:val="14"/>
        </w:rPr>
        <w:t xml:space="preserve"> </w:t>
      </w:r>
      <w:r>
        <w:t>中</w:t>
      </w:r>
      <w:r>
        <w:rPr>
          <w:spacing w:val="-3"/>
        </w:rPr>
        <w:t>所</w:t>
      </w:r>
      <w:r>
        <w:t>有的</w:t>
      </w:r>
      <w:r>
        <w:rPr>
          <w:spacing w:val="-3"/>
        </w:rPr>
        <w:t>黑</w:t>
      </w:r>
      <w:r>
        <w:t>身果</w:t>
      </w:r>
      <w:r>
        <w:rPr>
          <w:spacing w:val="-3"/>
        </w:rPr>
        <w:t>蝇</w:t>
      </w:r>
      <w:r>
        <w:t>除</w:t>
      </w:r>
      <w:r>
        <w:rPr>
          <w:spacing w:val="-3"/>
        </w:rPr>
        <w:t>去</w:t>
      </w:r>
      <w:r>
        <w:rPr>
          <w:spacing w:val="-20"/>
        </w:rPr>
        <w:t>，</w:t>
      </w:r>
      <w:r>
        <w:t>让</w:t>
      </w:r>
      <w:r>
        <w:rPr>
          <w:spacing w:val="-3"/>
        </w:rPr>
        <w:t>灰</w:t>
      </w:r>
      <w:r>
        <w:t>身果</w:t>
      </w:r>
      <w:r>
        <w:rPr>
          <w:spacing w:val="-3"/>
        </w:rPr>
        <w:t>蝇</w:t>
      </w:r>
      <w:r>
        <w:t>自由交配</w:t>
      </w:r>
      <w:r>
        <w:rPr>
          <w:spacing w:val="-3"/>
        </w:rPr>
        <w:t>，</w:t>
      </w:r>
      <w:r>
        <w:t>产</w:t>
      </w:r>
      <w:r>
        <w:rPr>
          <w:spacing w:val="67"/>
        </w:rPr>
        <w:t>生</w:t>
      </w:r>
      <w:r>
        <w:t>F</w:t>
      </w:r>
      <w:r>
        <w:rPr>
          <w:position w:val="-3"/>
          <w:sz w:val="14"/>
        </w:rPr>
        <w:t>3</w:t>
      </w:r>
      <w:r>
        <w:t>，</w:t>
      </w:r>
      <w:r>
        <w:rPr>
          <w:spacing w:val="67"/>
        </w:rPr>
        <w:t>则</w:t>
      </w:r>
      <w:r>
        <w:t>F</w:t>
      </w:r>
      <w:r>
        <w:rPr>
          <w:position w:val="-3"/>
          <w:sz w:val="14"/>
        </w:rPr>
        <w:t>3</w:t>
      </w:r>
      <w:r>
        <w:rPr>
          <w:spacing w:val="-30"/>
          <w:position w:val="-3"/>
          <w:sz w:val="14"/>
        </w:rPr>
        <w:t xml:space="preserve"> </w:t>
      </w:r>
      <w:r>
        <w:t>中</w:t>
      </w:r>
      <w:r>
        <w:rPr>
          <w:spacing w:val="-3"/>
        </w:rPr>
        <w:t>灰</w:t>
      </w:r>
      <w:r>
        <w:t>身与</w:t>
      </w:r>
      <w:r>
        <w:rPr>
          <w:spacing w:val="-3"/>
        </w:rPr>
        <w:t>黑</w:t>
      </w:r>
      <w:r>
        <w:t>身果</w:t>
      </w:r>
      <w:r>
        <w:rPr>
          <w:spacing w:val="-3"/>
        </w:rPr>
        <w:t>蝇</w:t>
      </w:r>
      <w:r>
        <w:t>的比</w:t>
      </w:r>
      <w:r>
        <w:rPr>
          <w:spacing w:val="-3"/>
        </w:rPr>
        <w:t>例</w:t>
      </w:r>
      <w:r>
        <w:t>是（</w:t>
      </w:r>
      <w:r>
        <w:tab/>
      </w:r>
      <w:r>
        <w:t>）</w:t>
      </w:r>
    </w:p>
    <w:p>
      <w:pPr>
        <w:pStyle w:val="3"/>
        <w:tabs>
          <w:tab w:val="left" w:pos="2182"/>
          <w:tab w:val="left" w:pos="4258"/>
          <w:tab w:val="left" w:pos="6334"/>
        </w:tabs>
        <w:spacing w:line="358" w:lineRule="exact"/>
      </w:pPr>
      <w:r>
        <w:t>A．3：1</w:t>
      </w:r>
      <w:r>
        <w:tab/>
      </w:r>
      <w:r>
        <w:t>B．8：1</w:t>
      </w:r>
      <w:r>
        <w:tab/>
      </w:r>
      <w:r>
        <w:t>C．5：1</w:t>
      </w:r>
      <w:r>
        <w:tab/>
      </w:r>
      <w:r>
        <w:t>D．9：1</w:t>
      </w:r>
    </w:p>
    <w:p>
      <w:pPr>
        <w:pStyle w:val="10"/>
        <w:numPr>
          <w:ilvl w:val="0"/>
          <w:numId w:val="5"/>
        </w:numPr>
        <w:tabs>
          <w:tab w:val="left" w:pos="667"/>
          <w:tab w:val="left" w:pos="3185"/>
        </w:tabs>
        <w:spacing w:before="163" w:line="345" w:lineRule="auto"/>
        <w:ind w:right="285" w:firstLine="0"/>
        <w:rPr>
          <w:sz w:val="28"/>
        </w:rPr>
        <w:sectPr>
          <w:type w:val="continuous"/>
          <w:pgSz w:w="23820" w:h="16840" w:orient="landscape"/>
          <w:pgMar w:top="560" w:right="280" w:bottom="780" w:left="460" w:header="720" w:footer="582" w:gutter="0"/>
          <w:pgNumType w:start="1"/>
          <w:cols w:equalWidth="0" w:num="2">
            <w:col w:w="11415" w:space="138"/>
            <w:col w:w="11527"/>
          </w:cols>
        </w:sectPr>
      </w:pPr>
      <w:r>
        <w:rPr>
          <w:sz w:val="28"/>
        </w:rPr>
        <w:t>一</w:t>
      </w:r>
      <w:r>
        <w:rPr>
          <w:spacing w:val="-3"/>
          <w:sz w:val="28"/>
        </w:rPr>
        <w:t>杂</w:t>
      </w:r>
      <w:r>
        <w:rPr>
          <w:sz w:val="28"/>
        </w:rPr>
        <w:t>合植</w:t>
      </w:r>
      <w:r>
        <w:rPr>
          <w:spacing w:val="-17"/>
          <w:sz w:val="28"/>
        </w:rPr>
        <w:t>株</w:t>
      </w:r>
      <w:r>
        <w:rPr>
          <w:spacing w:val="-3"/>
          <w:sz w:val="28"/>
        </w:rPr>
        <w:t>（</w:t>
      </w:r>
      <w:r>
        <w:rPr>
          <w:sz w:val="28"/>
        </w:rPr>
        <w:t>基</w:t>
      </w:r>
      <w:r>
        <w:rPr>
          <w:spacing w:val="-3"/>
          <w:sz w:val="28"/>
        </w:rPr>
        <w:t>因</w:t>
      </w:r>
      <w:r>
        <w:rPr>
          <w:sz w:val="28"/>
        </w:rPr>
        <w:t>型</w:t>
      </w:r>
      <w:r>
        <w:rPr>
          <w:spacing w:val="69"/>
          <w:sz w:val="28"/>
        </w:rPr>
        <w:t>为</w:t>
      </w:r>
      <w:r>
        <w:rPr>
          <w:spacing w:val="-6"/>
          <w:sz w:val="28"/>
        </w:rPr>
        <w:t>Dd）</w:t>
      </w:r>
      <w:r>
        <w:rPr>
          <w:sz w:val="28"/>
        </w:rPr>
        <w:t>自</w:t>
      </w:r>
      <w:r>
        <w:rPr>
          <w:spacing w:val="-3"/>
          <w:sz w:val="28"/>
        </w:rPr>
        <w:t>交</w:t>
      </w:r>
      <w:r>
        <w:rPr>
          <w:sz w:val="28"/>
        </w:rPr>
        <w:t>时</w:t>
      </w:r>
      <w:r>
        <w:rPr>
          <w:spacing w:val="-17"/>
          <w:sz w:val="28"/>
        </w:rPr>
        <w:t>，</w:t>
      </w:r>
      <w:r>
        <w:rPr>
          <w:sz w:val="28"/>
        </w:rPr>
        <w:t>含</w:t>
      </w:r>
      <w:r>
        <w:rPr>
          <w:spacing w:val="-3"/>
          <w:sz w:val="28"/>
        </w:rPr>
        <w:t>有</w:t>
      </w:r>
      <w:r>
        <w:rPr>
          <w:sz w:val="28"/>
        </w:rPr>
        <w:t>显性</w:t>
      </w:r>
      <w:r>
        <w:rPr>
          <w:spacing w:val="-3"/>
          <w:sz w:val="28"/>
        </w:rPr>
        <w:t>配</w:t>
      </w:r>
      <w:r>
        <w:rPr>
          <w:sz w:val="28"/>
        </w:rPr>
        <w:t>子的</w:t>
      </w:r>
      <w:r>
        <w:rPr>
          <w:spacing w:val="-3"/>
          <w:sz w:val="28"/>
        </w:rPr>
        <w:t>花</w:t>
      </w:r>
      <w:r>
        <w:rPr>
          <w:sz w:val="28"/>
        </w:rPr>
        <w:t>粉有</w:t>
      </w:r>
      <w:r>
        <w:rPr>
          <w:spacing w:val="-57"/>
          <w:sz w:val="28"/>
        </w:rPr>
        <w:t xml:space="preserve"> </w:t>
      </w:r>
      <w:r>
        <w:rPr>
          <w:sz w:val="28"/>
        </w:rPr>
        <w:t>50%的</w:t>
      </w:r>
      <w:r>
        <w:rPr>
          <w:spacing w:val="-3"/>
          <w:sz w:val="28"/>
        </w:rPr>
        <w:t>死</w:t>
      </w:r>
      <w:r>
        <w:rPr>
          <w:sz w:val="28"/>
        </w:rPr>
        <w:t>亡率</w:t>
      </w:r>
      <w:r>
        <w:rPr>
          <w:spacing w:val="-17"/>
          <w:sz w:val="28"/>
        </w:rPr>
        <w:t>，</w:t>
      </w:r>
      <w:r>
        <w:rPr>
          <w:sz w:val="28"/>
        </w:rPr>
        <w:t>则</w:t>
      </w:r>
      <w:r>
        <w:rPr>
          <w:spacing w:val="-3"/>
          <w:sz w:val="28"/>
        </w:rPr>
        <w:t>其</w:t>
      </w:r>
      <w:r>
        <w:rPr>
          <w:sz w:val="28"/>
        </w:rPr>
        <w:t>自交后代</w:t>
      </w:r>
      <w:r>
        <w:rPr>
          <w:spacing w:val="-3"/>
          <w:sz w:val="28"/>
        </w:rPr>
        <w:t>的</w:t>
      </w:r>
      <w:r>
        <w:rPr>
          <w:sz w:val="28"/>
        </w:rPr>
        <w:t>基因</w:t>
      </w:r>
      <w:r>
        <w:rPr>
          <w:spacing w:val="-3"/>
          <w:sz w:val="28"/>
        </w:rPr>
        <w:t>型</w:t>
      </w:r>
      <w:r>
        <w:rPr>
          <w:sz w:val="28"/>
        </w:rPr>
        <w:t>比例</w:t>
      </w:r>
      <w:r>
        <w:rPr>
          <w:spacing w:val="-3"/>
          <w:sz w:val="28"/>
        </w:rPr>
        <w:t>是</w:t>
      </w:r>
      <w:r>
        <w:rPr>
          <w:sz w:val="28"/>
        </w:rPr>
        <w:t>（</w:t>
      </w:r>
      <w:r>
        <w:rPr>
          <w:sz w:val="28"/>
        </w:rPr>
        <w:tab/>
      </w:r>
      <w:r>
        <w:rPr>
          <w:sz w:val="28"/>
        </w:rPr>
        <w:t>）</w:t>
      </w:r>
    </w:p>
    <w:p>
      <w:pPr>
        <w:pStyle w:val="3"/>
        <w:tabs>
          <w:tab w:val="left" w:pos="2182"/>
          <w:tab w:val="left" w:pos="4260"/>
          <w:tab w:val="left" w:pos="6336"/>
        </w:tabs>
        <w:spacing w:before="46"/>
        <w:ind w:left="0"/>
      </w:pPr>
      <w:r>
        <w:t>A．1：2：1</w:t>
      </w:r>
      <w:r>
        <w:tab/>
      </w:r>
      <w:r>
        <w:t>B．4：4：1</w:t>
      </w:r>
      <w:r>
        <w:tab/>
      </w:r>
      <w:r>
        <w:t>C．2：3：2</w:t>
      </w:r>
      <w:r>
        <w:tab/>
      </w:r>
      <w:r>
        <w:t>D．1：3：2</w:t>
      </w:r>
    </w:p>
    <w:p>
      <w:pPr>
        <w:pStyle w:val="10"/>
        <w:numPr>
          <w:ilvl w:val="0"/>
          <w:numId w:val="5"/>
        </w:numPr>
        <w:tabs>
          <w:tab w:val="left" w:pos="670"/>
          <w:tab w:val="left" w:pos="8227"/>
        </w:tabs>
        <w:spacing w:before="159" w:line="348" w:lineRule="auto"/>
        <w:ind w:right="40" w:firstLine="0"/>
        <w:rPr>
          <w:sz w:val="28"/>
        </w:rPr>
      </w:pPr>
      <w:r>
        <w:rPr>
          <w:spacing w:val="-1"/>
          <w:sz w:val="28"/>
        </w:rPr>
        <w:t>一</w:t>
      </w:r>
      <w:r>
        <w:rPr>
          <w:spacing w:val="-3"/>
          <w:sz w:val="28"/>
        </w:rPr>
        <w:t>个</w:t>
      </w:r>
      <w:r>
        <w:rPr>
          <w:spacing w:val="-1"/>
          <w:sz w:val="28"/>
        </w:rPr>
        <w:t>家庭中</w:t>
      </w:r>
      <w:r>
        <w:rPr>
          <w:spacing w:val="-10"/>
          <w:sz w:val="28"/>
        </w:rPr>
        <w:t>，</w:t>
      </w:r>
      <w:r>
        <w:rPr>
          <w:spacing w:val="-1"/>
          <w:sz w:val="28"/>
        </w:rPr>
        <w:t>父</w:t>
      </w:r>
      <w:r>
        <w:rPr>
          <w:spacing w:val="-3"/>
          <w:sz w:val="28"/>
        </w:rPr>
        <w:t>亲</w:t>
      </w:r>
      <w:r>
        <w:rPr>
          <w:spacing w:val="-1"/>
          <w:sz w:val="28"/>
        </w:rPr>
        <w:t>多</w:t>
      </w:r>
      <w:r>
        <w:rPr>
          <w:spacing w:val="-10"/>
          <w:sz w:val="28"/>
        </w:rPr>
        <w:t>指</w:t>
      </w:r>
      <w:r>
        <w:rPr>
          <w:spacing w:val="-3"/>
          <w:sz w:val="28"/>
        </w:rPr>
        <w:t>（</w:t>
      </w:r>
      <w:r>
        <w:rPr>
          <w:spacing w:val="-1"/>
          <w:sz w:val="28"/>
        </w:rPr>
        <w:t>显性</w:t>
      </w:r>
      <w:r>
        <w:rPr>
          <w:spacing w:val="-12"/>
          <w:sz w:val="28"/>
        </w:rPr>
        <w:t>），</w:t>
      </w:r>
      <w:r>
        <w:rPr>
          <w:spacing w:val="-1"/>
          <w:sz w:val="28"/>
        </w:rPr>
        <w:t>母</w:t>
      </w:r>
      <w:r>
        <w:rPr>
          <w:spacing w:val="-3"/>
          <w:sz w:val="28"/>
        </w:rPr>
        <w:t>亲</w:t>
      </w:r>
      <w:r>
        <w:rPr>
          <w:spacing w:val="-1"/>
          <w:sz w:val="28"/>
        </w:rPr>
        <w:t>正常</w:t>
      </w:r>
      <w:r>
        <w:rPr>
          <w:spacing w:val="-10"/>
          <w:sz w:val="28"/>
        </w:rPr>
        <w:t>，</w:t>
      </w:r>
      <w:r>
        <w:rPr>
          <w:spacing w:val="-1"/>
          <w:sz w:val="28"/>
        </w:rPr>
        <w:t>他</w:t>
      </w:r>
      <w:r>
        <w:rPr>
          <w:spacing w:val="-3"/>
          <w:sz w:val="28"/>
        </w:rPr>
        <w:t>们</w:t>
      </w:r>
      <w:r>
        <w:rPr>
          <w:sz w:val="28"/>
        </w:rPr>
        <w:t>有一</w:t>
      </w:r>
      <w:r>
        <w:rPr>
          <w:spacing w:val="-3"/>
          <w:sz w:val="28"/>
        </w:rPr>
        <w:t>个</w:t>
      </w:r>
      <w:r>
        <w:rPr>
          <w:sz w:val="28"/>
        </w:rPr>
        <w:t>白化</w:t>
      </w:r>
      <w:r>
        <w:rPr>
          <w:spacing w:val="-10"/>
          <w:sz w:val="28"/>
        </w:rPr>
        <w:t>病</w:t>
      </w:r>
      <w:r>
        <w:rPr>
          <w:spacing w:val="-3"/>
          <w:sz w:val="28"/>
        </w:rPr>
        <w:t>（</w:t>
      </w:r>
      <w:r>
        <w:rPr>
          <w:sz w:val="28"/>
        </w:rPr>
        <w:t>隐性</w:t>
      </w:r>
      <w:r>
        <w:rPr>
          <w:spacing w:val="-13"/>
          <w:sz w:val="28"/>
        </w:rPr>
        <w:t>）</w:t>
      </w:r>
      <w:r>
        <w:rPr>
          <w:sz w:val="28"/>
        </w:rPr>
        <w:t>和</w:t>
      </w:r>
      <w:r>
        <w:rPr>
          <w:spacing w:val="-3"/>
          <w:sz w:val="28"/>
        </w:rPr>
        <w:t>手</w:t>
      </w:r>
      <w:r>
        <w:rPr>
          <w:sz w:val="28"/>
        </w:rPr>
        <w:t>指正</w:t>
      </w:r>
      <w:r>
        <w:rPr>
          <w:spacing w:val="-3"/>
          <w:sz w:val="28"/>
        </w:rPr>
        <w:t>常</w:t>
      </w:r>
      <w:r>
        <w:rPr>
          <w:sz w:val="28"/>
        </w:rPr>
        <w:t>的孩</w:t>
      </w:r>
      <w:r>
        <w:rPr>
          <w:spacing w:val="-3"/>
          <w:sz w:val="28"/>
        </w:rPr>
        <w:t>子</w:t>
      </w:r>
      <w:r>
        <w:rPr>
          <w:sz w:val="28"/>
        </w:rPr>
        <w:t>，则</w:t>
      </w:r>
      <w:r>
        <w:rPr>
          <w:spacing w:val="-3"/>
          <w:sz w:val="28"/>
        </w:rPr>
        <w:t>下</w:t>
      </w:r>
      <w:r>
        <w:rPr>
          <w:sz w:val="28"/>
        </w:rPr>
        <w:t>一个</w:t>
      </w:r>
      <w:r>
        <w:rPr>
          <w:spacing w:val="-3"/>
          <w:sz w:val="28"/>
        </w:rPr>
        <w:t>孩</w:t>
      </w:r>
      <w:r>
        <w:rPr>
          <w:sz w:val="28"/>
        </w:rPr>
        <w:t>子只</w:t>
      </w:r>
      <w:r>
        <w:rPr>
          <w:spacing w:val="-3"/>
          <w:sz w:val="28"/>
        </w:rPr>
        <w:t>有</w:t>
      </w:r>
      <w:r>
        <w:rPr>
          <w:sz w:val="28"/>
        </w:rPr>
        <w:t>一种</w:t>
      </w:r>
      <w:r>
        <w:rPr>
          <w:spacing w:val="-3"/>
          <w:sz w:val="28"/>
        </w:rPr>
        <w:t>病</w:t>
      </w:r>
      <w:r>
        <w:rPr>
          <w:sz w:val="28"/>
        </w:rPr>
        <w:t>和两</w:t>
      </w:r>
      <w:r>
        <w:rPr>
          <w:spacing w:val="-3"/>
          <w:sz w:val="28"/>
        </w:rPr>
        <w:t>种</w:t>
      </w:r>
      <w:r>
        <w:rPr>
          <w:sz w:val="28"/>
        </w:rPr>
        <w:t>病兼</w:t>
      </w:r>
      <w:r>
        <w:rPr>
          <w:spacing w:val="-3"/>
          <w:sz w:val="28"/>
        </w:rPr>
        <w:t>发</w:t>
      </w:r>
      <w:r>
        <w:rPr>
          <w:sz w:val="28"/>
        </w:rPr>
        <w:t>的概</w:t>
      </w:r>
      <w:r>
        <w:rPr>
          <w:spacing w:val="-3"/>
          <w:sz w:val="28"/>
        </w:rPr>
        <w:t>率</w:t>
      </w:r>
      <w:r>
        <w:rPr>
          <w:sz w:val="28"/>
        </w:rPr>
        <w:t>分别</w:t>
      </w:r>
      <w:r>
        <w:rPr>
          <w:spacing w:val="-3"/>
          <w:sz w:val="28"/>
        </w:rPr>
        <w:t>是</w:t>
      </w:r>
      <w:r>
        <w:rPr>
          <w:sz w:val="28"/>
        </w:rPr>
        <w:t>（</w:t>
      </w:r>
      <w:r>
        <w:rPr>
          <w:sz w:val="28"/>
        </w:rPr>
        <w:tab/>
      </w:r>
      <w:r>
        <w:rPr>
          <w:sz w:val="28"/>
        </w:rPr>
        <w:t>）</w:t>
      </w:r>
    </w:p>
    <w:p>
      <w:pPr>
        <w:pStyle w:val="3"/>
        <w:tabs>
          <w:tab w:val="left" w:pos="2182"/>
          <w:tab w:val="left" w:pos="4260"/>
          <w:tab w:val="left" w:pos="6336"/>
        </w:tabs>
        <w:spacing w:before="2"/>
      </w:pPr>
      <w:r>
        <w:t>A．3/4，1/4</w:t>
      </w:r>
      <w:r>
        <w:tab/>
      </w:r>
      <w:r>
        <w:t>B．1/2，1/8</w:t>
      </w:r>
      <w:r>
        <w:tab/>
      </w:r>
      <w:r>
        <w:t>C．1/4，1/4</w:t>
      </w:r>
      <w:r>
        <w:tab/>
      </w:r>
      <w:r>
        <w:t>D．1/4，1/8</w:t>
      </w:r>
    </w:p>
    <w:p>
      <w:pPr>
        <w:pStyle w:val="10"/>
        <w:numPr>
          <w:ilvl w:val="0"/>
          <w:numId w:val="5"/>
        </w:numPr>
        <w:tabs>
          <w:tab w:val="left" w:pos="670"/>
          <w:tab w:val="left" w:pos="8436"/>
        </w:tabs>
        <w:spacing w:before="159" w:line="348" w:lineRule="auto"/>
        <w:ind w:right="38" w:firstLine="0"/>
        <w:rPr>
          <w:sz w:val="28"/>
        </w:rPr>
      </w:pPr>
      <w:r>
        <w:rPr>
          <w:sz w:val="28"/>
        </w:rPr>
        <w:t>下</w:t>
      </w:r>
      <w:r>
        <w:rPr>
          <w:spacing w:val="-3"/>
          <w:sz w:val="28"/>
        </w:rPr>
        <w:t>图</w:t>
      </w:r>
      <w:r>
        <w:rPr>
          <w:sz w:val="28"/>
        </w:rPr>
        <w:t>是同</w:t>
      </w:r>
      <w:r>
        <w:rPr>
          <w:spacing w:val="-3"/>
          <w:sz w:val="28"/>
        </w:rPr>
        <w:t>种</w:t>
      </w:r>
      <w:r>
        <w:rPr>
          <w:sz w:val="28"/>
        </w:rPr>
        <w:t>生物</w:t>
      </w:r>
      <w:r>
        <w:rPr>
          <w:spacing w:val="-3"/>
          <w:sz w:val="28"/>
        </w:rPr>
        <w:t>不</w:t>
      </w:r>
      <w:r>
        <w:rPr>
          <w:sz w:val="28"/>
        </w:rPr>
        <w:t>同个</w:t>
      </w:r>
      <w:r>
        <w:rPr>
          <w:spacing w:val="-3"/>
          <w:sz w:val="28"/>
        </w:rPr>
        <w:t>体</w:t>
      </w:r>
      <w:r>
        <w:rPr>
          <w:sz w:val="28"/>
        </w:rPr>
        <w:t>的细</w:t>
      </w:r>
      <w:r>
        <w:rPr>
          <w:spacing w:val="-3"/>
          <w:sz w:val="28"/>
        </w:rPr>
        <w:t>胞</w:t>
      </w:r>
      <w:r>
        <w:rPr>
          <w:sz w:val="28"/>
        </w:rPr>
        <w:t>示意</w:t>
      </w:r>
      <w:r>
        <w:rPr>
          <w:spacing w:val="-3"/>
          <w:sz w:val="28"/>
        </w:rPr>
        <w:t>图</w:t>
      </w:r>
      <w:r>
        <w:rPr>
          <w:sz w:val="28"/>
        </w:rPr>
        <w:t>，其</w:t>
      </w:r>
      <w:r>
        <w:rPr>
          <w:spacing w:val="67"/>
          <w:sz w:val="28"/>
        </w:rPr>
        <w:t>中</w:t>
      </w:r>
      <w:r>
        <w:rPr>
          <w:sz w:val="28"/>
        </w:rPr>
        <w:t>A</w:t>
      </w:r>
      <w:r>
        <w:rPr>
          <w:spacing w:val="-67"/>
          <w:sz w:val="28"/>
        </w:rPr>
        <w:t xml:space="preserve"> </w:t>
      </w:r>
      <w:r>
        <w:rPr>
          <w:spacing w:val="69"/>
          <w:sz w:val="28"/>
        </w:rPr>
        <w:t>对</w:t>
      </w:r>
      <w:r>
        <w:rPr>
          <w:sz w:val="28"/>
        </w:rPr>
        <w:t>a</w:t>
      </w:r>
      <w:r>
        <w:rPr>
          <w:spacing w:val="-68"/>
          <w:sz w:val="28"/>
        </w:rPr>
        <w:t xml:space="preserve"> </w:t>
      </w:r>
      <w:r>
        <w:rPr>
          <w:sz w:val="28"/>
        </w:rPr>
        <w:t>为</w:t>
      </w:r>
      <w:r>
        <w:rPr>
          <w:spacing w:val="-3"/>
          <w:sz w:val="28"/>
        </w:rPr>
        <w:t>显</w:t>
      </w:r>
      <w:r>
        <w:rPr>
          <w:sz w:val="28"/>
        </w:rPr>
        <w:t>性</w:t>
      </w:r>
      <w:r>
        <w:rPr>
          <w:spacing w:val="-3"/>
          <w:sz w:val="28"/>
        </w:rPr>
        <w:t>、</w:t>
      </w:r>
      <w:r>
        <w:rPr>
          <w:sz w:val="28"/>
        </w:rPr>
        <w:t>B</w:t>
      </w:r>
      <w:r>
        <w:rPr>
          <w:spacing w:val="-66"/>
          <w:sz w:val="28"/>
        </w:rPr>
        <w:t xml:space="preserve"> </w:t>
      </w:r>
      <w:r>
        <w:rPr>
          <w:spacing w:val="69"/>
          <w:sz w:val="28"/>
        </w:rPr>
        <w:t>对</w:t>
      </w:r>
      <w:r>
        <w:rPr>
          <w:sz w:val="28"/>
        </w:rPr>
        <w:t>b</w:t>
      </w:r>
      <w:r>
        <w:rPr>
          <w:spacing w:val="-69"/>
          <w:sz w:val="28"/>
        </w:rPr>
        <w:t xml:space="preserve"> </w:t>
      </w:r>
      <w:r>
        <w:rPr>
          <w:sz w:val="28"/>
        </w:rPr>
        <w:t>为</w:t>
      </w:r>
      <w:r>
        <w:rPr>
          <w:spacing w:val="-3"/>
          <w:sz w:val="28"/>
        </w:rPr>
        <w:t>显</w:t>
      </w:r>
      <w:r>
        <w:rPr>
          <w:sz w:val="28"/>
        </w:rPr>
        <w:t>性。以</w:t>
      </w:r>
      <w:r>
        <w:rPr>
          <w:spacing w:val="-3"/>
          <w:sz w:val="28"/>
        </w:rPr>
        <w:t>下</w:t>
      </w:r>
      <w:r>
        <w:rPr>
          <w:sz w:val="28"/>
        </w:rPr>
        <w:t>两个图</w:t>
      </w:r>
      <w:r>
        <w:rPr>
          <w:spacing w:val="-3"/>
          <w:sz w:val="28"/>
        </w:rPr>
        <w:t>示</w:t>
      </w:r>
      <w:r>
        <w:rPr>
          <w:sz w:val="28"/>
        </w:rPr>
        <w:t>的生</w:t>
      </w:r>
      <w:r>
        <w:rPr>
          <w:spacing w:val="-3"/>
          <w:sz w:val="28"/>
        </w:rPr>
        <w:t>物</w:t>
      </w:r>
      <w:r>
        <w:rPr>
          <w:sz w:val="28"/>
        </w:rPr>
        <w:t>体杂</w:t>
      </w:r>
      <w:r>
        <w:rPr>
          <w:spacing w:val="-3"/>
          <w:sz w:val="28"/>
        </w:rPr>
        <w:t>交</w:t>
      </w:r>
      <w:r>
        <w:rPr>
          <w:sz w:val="28"/>
        </w:rPr>
        <w:t>，后</w:t>
      </w:r>
      <w:r>
        <w:rPr>
          <w:spacing w:val="-3"/>
          <w:sz w:val="28"/>
        </w:rPr>
        <w:t>代</w:t>
      </w:r>
      <w:r>
        <w:rPr>
          <w:sz w:val="28"/>
        </w:rPr>
        <w:t>会出现</w:t>
      </w:r>
      <w:r>
        <w:rPr>
          <w:spacing w:val="-68"/>
          <w:sz w:val="28"/>
        </w:rPr>
        <w:t xml:space="preserve"> </w:t>
      </w:r>
      <w:r>
        <w:rPr>
          <w:sz w:val="28"/>
        </w:rPr>
        <w:t>4</w:t>
      </w:r>
      <w:r>
        <w:rPr>
          <w:spacing w:val="-69"/>
          <w:sz w:val="28"/>
        </w:rPr>
        <w:t xml:space="preserve"> </w:t>
      </w:r>
      <w:r>
        <w:rPr>
          <w:sz w:val="28"/>
        </w:rPr>
        <w:t>种</w:t>
      </w:r>
      <w:r>
        <w:rPr>
          <w:spacing w:val="-3"/>
          <w:sz w:val="28"/>
        </w:rPr>
        <w:t>表</w:t>
      </w:r>
      <w:r>
        <w:rPr>
          <w:sz w:val="28"/>
        </w:rPr>
        <w:t>现型、6</w:t>
      </w:r>
      <w:r>
        <w:rPr>
          <w:spacing w:val="-69"/>
          <w:sz w:val="28"/>
        </w:rPr>
        <w:t xml:space="preserve"> </w:t>
      </w:r>
      <w:r>
        <w:rPr>
          <w:sz w:val="28"/>
        </w:rPr>
        <w:t>种</w:t>
      </w:r>
      <w:r>
        <w:rPr>
          <w:spacing w:val="-3"/>
          <w:sz w:val="28"/>
        </w:rPr>
        <w:t>基</w:t>
      </w:r>
      <w:r>
        <w:rPr>
          <w:sz w:val="28"/>
        </w:rPr>
        <w:t>因型</w:t>
      </w:r>
      <w:r>
        <w:rPr>
          <w:spacing w:val="-3"/>
          <w:sz w:val="28"/>
        </w:rPr>
        <w:t>的</w:t>
      </w:r>
      <w:r>
        <w:rPr>
          <w:sz w:val="28"/>
        </w:rPr>
        <w:t>是（</w:t>
      </w:r>
      <w:r>
        <w:rPr>
          <w:sz w:val="28"/>
        </w:rPr>
        <w:tab/>
      </w:r>
      <w:r>
        <w:rPr>
          <w:sz w:val="28"/>
        </w:rPr>
        <w:t>）</w:t>
      </w:r>
    </w:p>
    <w:p>
      <w:pPr>
        <w:pStyle w:val="3"/>
        <w:ind w:left="1400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4081780" cy="1167765"/>
            <wp:effectExtent l="19050" t="0" r="0" b="0"/>
            <wp:docPr id="5" name="image3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 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248" cy="11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2907"/>
          <w:tab w:val="left" w:pos="5566"/>
          <w:tab w:val="left" w:pos="8647"/>
        </w:tabs>
        <w:spacing w:before="240"/>
      </w:pPr>
      <w:r>
        <w:t>A．</w:t>
      </w:r>
      <w:r>
        <w:rPr>
          <w:spacing w:val="-3"/>
        </w:rPr>
        <w:t>图</w:t>
      </w:r>
      <w:r>
        <w:t>甲和</w:t>
      </w:r>
      <w:r>
        <w:rPr>
          <w:spacing w:val="-3"/>
        </w:rPr>
        <w:t>图</w:t>
      </w:r>
      <w:r>
        <w:t>丙</w:t>
      </w:r>
      <w:r>
        <w:tab/>
      </w:r>
      <w:r>
        <w:t>B．</w:t>
      </w:r>
      <w:r>
        <w:rPr>
          <w:spacing w:val="-3"/>
        </w:rPr>
        <w:t>图</w:t>
      </w:r>
      <w:r>
        <w:t>甲和</w:t>
      </w:r>
      <w:r>
        <w:rPr>
          <w:spacing w:val="-3"/>
        </w:rPr>
        <w:t>图</w:t>
      </w:r>
      <w:r>
        <w:t>丁</w:t>
      </w:r>
      <w:r>
        <w:tab/>
      </w:r>
      <w:r>
        <w:t>C．</w:t>
      </w:r>
      <w:r>
        <w:rPr>
          <w:spacing w:val="-3"/>
        </w:rPr>
        <w:t>图</w:t>
      </w:r>
      <w:r>
        <w:t>乙和</w:t>
      </w:r>
      <w:r>
        <w:rPr>
          <w:spacing w:val="-3"/>
        </w:rPr>
        <w:t>图</w:t>
      </w:r>
      <w:r>
        <w:t>丙</w:t>
      </w:r>
      <w:r>
        <w:tab/>
      </w:r>
      <w:r>
        <w:t>D．</w:t>
      </w:r>
      <w:r>
        <w:rPr>
          <w:spacing w:val="-3"/>
        </w:rPr>
        <w:t>图</w:t>
      </w:r>
      <w:r>
        <w:t>乙和</w:t>
      </w:r>
      <w:r>
        <w:rPr>
          <w:spacing w:val="-3"/>
        </w:rPr>
        <w:t>图</w:t>
      </w:r>
      <w:r>
        <w:t>丁</w:t>
      </w:r>
    </w:p>
    <w:p>
      <w:pPr>
        <w:pStyle w:val="10"/>
        <w:numPr>
          <w:ilvl w:val="0"/>
          <w:numId w:val="5"/>
        </w:numPr>
        <w:tabs>
          <w:tab w:val="left" w:pos="670"/>
          <w:tab w:val="left" w:pos="9511"/>
          <w:tab w:val="left" w:pos="10351"/>
        </w:tabs>
        <w:spacing w:before="162" w:line="348" w:lineRule="auto"/>
        <w:ind w:right="38" w:firstLine="0"/>
        <w:rPr>
          <w:sz w:val="28"/>
        </w:rPr>
      </w:pPr>
      <w:r>
        <w:pict>
          <v:shape id="_x0000_s1025" o:spid="_x0000_s1025" o:spt="202" type="#_x0000_t202" style="position:absolute;left:0pt;margin-left:238.6pt;margin-top:30.9pt;height:129.5pt;width:250.85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0" w:type="auto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55"/>
                    <w:gridCol w:w="1095"/>
                    <w:gridCol w:w="1110"/>
                    <w:gridCol w:w="1035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</w:tblPrEx>
                    <w:trPr>
                      <w:trHeight w:val="670" w:hRule="atLeast"/>
                    </w:trPr>
                    <w:tc>
                      <w:tcPr>
                        <w:tcW w:w="1755" w:type="dxa"/>
                      </w:tcPr>
                      <w:p>
                        <w:pPr>
                          <w:pStyle w:val="11"/>
                          <w:spacing w:before="157"/>
                          <w:ind w:left="1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细胞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1"/>
                          <w:spacing w:before="1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11"/>
                          <w:spacing w:before="1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乙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11"/>
                          <w:spacing w:before="157"/>
                          <w:ind w:left="1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丙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90" w:hRule="atLeast"/>
                    </w:trPr>
                    <w:tc>
                      <w:tcPr>
                        <w:tcW w:w="1755" w:type="dxa"/>
                      </w:tcPr>
                      <w:p>
                        <w:pPr>
                          <w:pStyle w:val="11"/>
                          <w:spacing w:before="20" w:line="520" w:lineRule="exact"/>
                          <w:ind w:left="120" w:right="2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同源染色体对数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1"/>
                          <w:spacing w:before="7"/>
                          <w:ind w:left="0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11"/>
                          <w:spacing w:before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11"/>
                          <w:spacing w:before="7"/>
                          <w:ind w:left="0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11"/>
                          <w:spacing w:before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11"/>
                          <w:spacing w:before="7"/>
                          <w:ind w:left="0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11"/>
                          <w:spacing w:before="1"/>
                          <w:ind w:left="1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0" w:hRule="atLeast"/>
                    </w:trPr>
                    <w:tc>
                      <w:tcPr>
                        <w:tcW w:w="1755" w:type="dxa"/>
                      </w:tcPr>
                      <w:p>
                        <w:pPr>
                          <w:pStyle w:val="11"/>
                          <w:ind w:left="1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染色体组数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11"/>
                          <w:ind w:left="1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3"/>
                    <w:ind w:left="0"/>
                  </w:pPr>
                </w:p>
              </w:txbxContent>
            </v:textbox>
          </v:shape>
        </w:pict>
      </w:r>
      <w:r>
        <w:rPr>
          <w:spacing w:val="-1"/>
          <w:sz w:val="28"/>
        </w:rPr>
        <w:t>某</w:t>
      </w:r>
      <w:r>
        <w:rPr>
          <w:spacing w:val="-3"/>
          <w:sz w:val="28"/>
        </w:rPr>
        <w:t>二</w:t>
      </w:r>
      <w:r>
        <w:rPr>
          <w:spacing w:val="-1"/>
          <w:sz w:val="28"/>
        </w:rPr>
        <w:t>倍体</w:t>
      </w:r>
      <w:r>
        <w:rPr>
          <w:spacing w:val="-3"/>
          <w:sz w:val="28"/>
        </w:rPr>
        <w:t>动</w:t>
      </w:r>
      <w:r>
        <w:rPr>
          <w:spacing w:val="-13"/>
          <w:sz w:val="28"/>
        </w:rPr>
        <w:t>物</w:t>
      </w:r>
      <w:r>
        <w:rPr>
          <w:spacing w:val="-4"/>
          <w:sz w:val="28"/>
        </w:rPr>
        <w:t>（2N=6）</w:t>
      </w:r>
      <w:r>
        <w:rPr>
          <w:spacing w:val="-1"/>
          <w:sz w:val="28"/>
        </w:rPr>
        <w:t>的</w:t>
      </w:r>
      <w:r>
        <w:rPr>
          <w:spacing w:val="-3"/>
          <w:sz w:val="28"/>
        </w:rPr>
        <w:t>精</w:t>
      </w:r>
      <w:r>
        <w:rPr>
          <w:spacing w:val="-1"/>
          <w:sz w:val="28"/>
        </w:rPr>
        <w:t>原细</w:t>
      </w:r>
      <w:r>
        <w:rPr>
          <w:spacing w:val="-3"/>
          <w:sz w:val="28"/>
        </w:rPr>
        <w:t>胞</w:t>
      </w:r>
      <w:r>
        <w:rPr>
          <w:sz w:val="28"/>
        </w:rPr>
        <w:t>进</w:t>
      </w:r>
      <w:r>
        <w:rPr>
          <w:spacing w:val="-3"/>
          <w:sz w:val="28"/>
        </w:rPr>
        <w:t>行</w:t>
      </w:r>
      <w:r>
        <w:rPr>
          <w:sz w:val="28"/>
        </w:rPr>
        <w:t>减数</w:t>
      </w:r>
      <w:r>
        <w:rPr>
          <w:spacing w:val="-3"/>
          <w:sz w:val="28"/>
        </w:rPr>
        <w:t>分</w:t>
      </w:r>
      <w:r>
        <w:rPr>
          <w:sz w:val="28"/>
        </w:rPr>
        <w:t>裂</w:t>
      </w:r>
      <w:r>
        <w:rPr>
          <w:spacing w:val="-13"/>
          <w:sz w:val="28"/>
        </w:rPr>
        <w:t>，</w:t>
      </w:r>
      <w:r>
        <w:rPr>
          <w:sz w:val="28"/>
        </w:rPr>
        <w:t>测</w:t>
      </w:r>
      <w:r>
        <w:rPr>
          <w:spacing w:val="-3"/>
          <w:sz w:val="28"/>
        </w:rPr>
        <w:t>得</w:t>
      </w:r>
      <w:r>
        <w:rPr>
          <w:sz w:val="28"/>
        </w:rPr>
        <w:t>甲</w:t>
      </w:r>
      <w:r>
        <w:rPr>
          <w:spacing w:val="-15"/>
          <w:sz w:val="28"/>
        </w:rPr>
        <w:t>、</w:t>
      </w:r>
      <w:r>
        <w:rPr>
          <w:sz w:val="28"/>
        </w:rPr>
        <w:t>乙</w:t>
      </w:r>
      <w:r>
        <w:rPr>
          <w:spacing w:val="-13"/>
          <w:sz w:val="28"/>
        </w:rPr>
        <w:t>、</w:t>
      </w:r>
      <w:r>
        <w:rPr>
          <w:sz w:val="28"/>
        </w:rPr>
        <w:t>丙</w:t>
      </w:r>
      <w:r>
        <w:rPr>
          <w:spacing w:val="-3"/>
          <w:sz w:val="28"/>
        </w:rPr>
        <w:t>细</w:t>
      </w:r>
      <w:r>
        <w:rPr>
          <w:sz w:val="28"/>
        </w:rPr>
        <w:t>胞中</w:t>
      </w:r>
      <w:r>
        <w:rPr>
          <w:spacing w:val="-3"/>
          <w:sz w:val="28"/>
        </w:rPr>
        <w:t>有</w:t>
      </w:r>
      <w:r>
        <w:rPr>
          <w:sz w:val="28"/>
        </w:rPr>
        <w:t>关数</w:t>
      </w:r>
      <w:r>
        <w:rPr>
          <w:spacing w:val="-3"/>
          <w:sz w:val="28"/>
        </w:rPr>
        <w:t>量</w:t>
      </w:r>
      <w:r>
        <w:rPr>
          <w:sz w:val="28"/>
        </w:rPr>
        <w:t>关系如</w:t>
      </w:r>
      <w:r>
        <w:rPr>
          <w:spacing w:val="-3"/>
          <w:sz w:val="28"/>
        </w:rPr>
        <w:t>下</w:t>
      </w:r>
      <w:r>
        <w:rPr>
          <w:sz w:val="28"/>
        </w:rPr>
        <w:t>表。</w:t>
      </w:r>
      <w:r>
        <w:rPr>
          <w:spacing w:val="-3"/>
          <w:sz w:val="28"/>
        </w:rPr>
        <w:t>下</w:t>
      </w:r>
      <w:r>
        <w:rPr>
          <w:sz w:val="28"/>
        </w:rPr>
        <w:t>列叙</w:t>
      </w:r>
      <w:r>
        <w:rPr>
          <w:spacing w:val="-3"/>
          <w:sz w:val="28"/>
        </w:rPr>
        <w:t>述</w:t>
      </w:r>
      <w:r>
        <w:rPr>
          <w:sz w:val="28"/>
        </w:rPr>
        <w:t>错误</w:t>
      </w:r>
      <w:r>
        <w:rPr>
          <w:spacing w:val="-3"/>
          <w:sz w:val="28"/>
        </w:rPr>
        <w:t>的</w:t>
      </w:r>
      <w:r>
        <w:rPr>
          <w:sz w:val="28"/>
        </w:rPr>
        <w:t>是</w:t>
      </w:r>
      <w:r>
        <w:rPr>
          <w:sz w:val="28"/>
        </w:rPr>
        <w:tab/>
      </w:r>
      <w:r>
        <w:rPr>
          <w:sz w:val="28"/>
        </w:rPr>
        <w:t>（</w:t>
      </w:r>
      <w:r>
        <w:rPr>
          <w:sz w:val="28"/>
        </w:rPr>
        <w:tab/>
      </w:r>
      <w:r>
        <w:rPr>
          <w:sz w:val="28"/>
        </w:rPr>
        <w:t>）</w:t>
      </w: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spacing w:before="12"/>
        <w:ind w:left="0"/>
        <w:rPr>
          <w:sz w:val="34"/>
        </w:rPr>
      </w:pPr>
    </w:p>
    <w:p>
      <w:pPr>
        <w:pStyle w:val="3"/>
        <w:tabs>
          <w:tab w:val="left" w:pos="5146"/>
        </w:tabs>
        <w:spacing w:line="345" w:lineRule="auto"/>
        <w:ind w:right="2063"/>
      </w:pPr>
      <w:r>
        <w:t>A．</w:t>
      </w:r>
      <w:r>
        <w:rPr>
          <w:spacing w:val="-3"/>
        </w:rPr>
        <w:t>甲</w:t>
      </w:r>
      <w:r>
        <w:t>可能</w:t>
      </w:r>
      <w:r>
        <w:rPr>
          <w:spacing w:val="-3"/>
        </w:rPr>
        <w:t>是</w:t>
      </w:r>
      <w:r>
        <w:t>初级</w:t>
      </w:r>
      <w:r>
        <w:rPr>
          <w:spacing w:val="-3"/>
        </w:rPr>
        <w:t>精</w:t>
      </w:r>
      <w:r>
        <w:t>母细胞</w:t>
      </w:r>
      <w:r>
        <w:tab/>
      </w:r>
      <w:r>
        <w:t>B．</w:t>
      </w:r>
      <w:r>
        <w:rPr>
          <w:spacing w:val="-3"/>
        </w:rPr>
        <w:t>乙</w:t>
      </w:r>
      <w:r>
        <w:t>细胞</w:t>
      </w:r>
      <w:r>
        <w:rPr>
          <w:spacing w:val="-3"/>
        </w:rPr>
        <w:t>中</w:t>
      </w:r>
      <w:r>
        <w:t>有</w:t>
      </w:r>
      <w:r>
        <w:rPr>
          <w:spacing w:val="8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条</w:t>
      </w:r>
      <w:r>
        <w:rPr>
          <w:spacing w:val="-3"/>
        </w:rPr>
        <w:t>染</w:t>
      </w:r>
      <w:r>
        <w:t>色单体C．</w:t>
      </w:r>
      <w:r>
        <w:rPr>
          <w:spacing w:val="-3"/>
        </w:rPr>
        <w:t>丙</w:t>
      </w:r>
      <w:r>
        <w:t>细胞</w:t>
      </w:r>
      <w:r>
        <w:rPr>
          <w:spacing w:val="-3"/>
        </w:rPr>
        <w:t>可</w:t>
      </w:r>
      <w:r>
        <w:t>能处</w:t>
      </w:r>
      <w:r>
        <w:rPr>
          <w:spacing w:val="-3"/>
        </w:rPr>
        <w:t>于</w:t>
      </w:r>
      <w:r>
        <w:t>减</w:t>
      </w:r>
      <w:r>
        <w:rPr>
          <w:spacing w:val="-3"/>
        </w:rPr>
        <w:t>Ⅱ</w:t>
      </w:r>
      <w:r>
        <w:t>中期</w:t>
      </w:r>
      <w:r>
        <w:tab/>
      </w:r>
      <w:r>
        <w:t>D．</w:t>
      </w:r>
      <w:r>
        <w:rPr>
          <w:spacing w:val="-3"/>
        </w:rPr>
        <w:t>甲</w:t>
      </w:r>
      <w:r>
        <w:t>、乙</w:t>
      </w:r>
      <w:r>
        <w:rPr>
          <w:spacing w:val="-3"/>
        </w:rPr>
        <w:t>细</w:t>
      </w:r>
      <w:r>
        <w:t>胞中</w:t>
      </w:r>
      <w:r>
        <w:rPr>
          <w:spacing w:val="-3"/>
        </w:rPr>
        <w:t>染</w:t>
      </w:r>
      <w:r>
        <w:t>色体</w:t>
      </w:r>
      <w:r>
        <w:rPr>
          <w:spacing w:val="-3"/>
        </w:rPr>
        <w:t>数</w:t>
      </w:r>
      <w:r>
        <w:t>目相同</w:t>
      </w:r>
    </w:p>
    <w:p>
      <w:pPr>
        <w:pStyle w:val="10"/>
        <w:numPr>
          <w:ilvl w:val="0"/>
          <w:numId w:val="5"/>
        </w:numPr>
        <w:tabs>
          <w:tab w:val="left" w:pos="670"/>
          <w:tab w:val="left" w:pos="10467"/>
        </w:tabs>
        <w:spacing w:before="6"/>
        <w:ind w:left="669" w:hanging="564"/>
        <w:rPr>
          <w:sz w:val="28"/>
        </w:rPr>
      </w:pPr>
      <w:r>
        <w:rPr>
          <w:spacing w:val="-3"/>
          <w:sz w:val="28"/>
        </w:rPr>
        <w:t>图</w:t>
      </w:r>
      <w:r>
        <w:rPr>
          <w:sz w:val="28"/>
        </w:rPr>
        <w:t>甲、</w:t>
      </w:r>
      <w:r>
        <w:rPr>
          <w:spacing w:val="-3"/>
          <w:sz w:val="28"/>
        </w:rPr>
        <w:t>乙</w:t>
      </w:r>
      <w:r>
        <w:rPr>
          <w:sz w:val="28"/>
        </w:rPr>
        <w:t>、丙</w:t>
      </w:r>
      <w:r>
        <w:rPr>
          <w:spacing w:val="-3"/>
          <w:sz w:val="28"/>
        </w:rPr>
        <w:t>为</w:t>
      </w:r>
      <w:r>
        <w:rPr>
          <w:sz w:val="28"/>
        </w:rPr>
        <w:t>某一</w:t>
      </w:r>
      <w:r>
        <w:rPr>
          <w:spacing w:val="-3"/>
          <w:sz w:val="28"/>
        </w:rPr>
        <w:t>动</w:t>
      </w:r>
      <w:r>
        <w:rPr>
          <w:sz w:val="28"/>
        </w:rPr>
        <w:t>物细</w:t>
      </w:r>
      <w:r>
        <w:rPr>
          <w:spacing w:val="-3"/>
          <w:sz w:val="28"/>
        </w:rPr>
        <w:t>胞</w:t>
      </w:r>
      <w:r>
        <w:rPr>
          <w:sz w:val="28"/>
        </w:rPr>
        <w:t>分裂</w:t>
      </w:r>
      <w:r>
        <w:rPr>
          <w:spacing w:val="-3"/>
          <w:sz w:val="28"/>
        </w:rPr>
        <w:t>后</w:t>
      </w:r>
      <w:r>
        <w:rPr>
          <w:sz w:val="28"/>
        </w:rPr>
        <w:t>期的</w:t>
      </w:r>
      <w:r>
        <w:rPr>
          <w:spacing w:val="-3"/>
          <w:sz w:val="28"/>
        </w:rPr>
        <w:t>示</w:t>
      </w:r>
      <w:r>
        <w:rPr>
          <w:sz w:val="28"/>
        </w:rPr>
        <w:t>意图</w:t>
      </w:r>
      <w:r>
        <w:rPr>
          <w:spacing w:val="-3"/>
          <w:sz w:val="28"/>
        </w:rPr>
        <w:t>。</w:t>
      </w:r>
      <w:r>
        <w:rPr>
          <w:sz w:val="28"/>
        </w:rPr>
        <w:t>下列</w:t>
      </w:r>
      <w:r>
        <w:rPr>
          <w:spacing w:val="-3"/>
          <w:sz w:val="28"/>
        </w:rPr>
        <w:t>相</w:t>
      </w:r>
      <w:r>
        <w:rPr>
          <w:sz w:val="28"/>
        </w:rPr>
        <w:t>关叙</w:t>
      </w:r>
      <w:r>
        <w:rPr>
          <w:spacing w:val="-3"/>
          <w:sz w:val="28"/>
        </w:rPr>
        <w:t>述</w:t>
      </w:r>
      <w:r>
        <w:rPr>
          <w:sz w:val="28"/>
        </w:rPr>
        <w:t>错误</w:t>
      </w:r>
      <w:r>
        <w:rPr>
          <w:spacing w:val="-3"/>
          <w:sz w:val="28"/>
        </w:rPr>
        <w:t>的</w:t>
      </w:r>
      <w:r>
        <w:rPr>
          <w:sz w:val="28"/>
        </w:rPr>
        <w:t>是（</w:t>
      </w:r>
      <w:r>
        <w:rPr>
          <w:sz w:val="28"/>
        </w:rPr>
        <w:tab/>
      </w:r>
      <w:r>
        <w:rPr>
          <w:sz w:val="28"/>
        </w:rPr>
        <w:t>）</w:t>
      </w:r>
    </w:p>
    <w:p>
      <w:pPr>
        <w:pStyle w:val="3"/>
        <w:spacing w:before="11"/>
        <w:ind w:left="0"/>
        <w:rPr>
          <w:sz w:val="6"/>
        </w:rPr>
      </w:pPr>
    </w:p>
    <w:p>
      <w:pPr>
        <w:pStyle w:val="3"/>
        <w:ind w:left="2139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3042285" cy="1577975"/>
            <wp:effectExtent l="19050" t="0" r="5715" b="0"/>
            <wp:docPr id="7" name="image4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321" cy="157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4447"/>
        </w:tabs>
        <w:spacing w:before="188" w:line="348" w:lineRule="auto"/>
        <w:ind w:right="1643"/>
      </w:pPr>
      <w:r>
        <w:t>A．</w:t>
      </w:r>
      <w:r>
        <w:rPr>
          <w:spacing w:val="-3"/>
        </w:rPr>
        <w:t>由</w:t>
      </w:r>
      <w:r>
        <w:t>图示</w:t>
      </w:r>
      <w:r>
        <w:rPr>
          <w:spacing w:val="-3"/>
        </w:rPr>
        <w:t>判</w:t>
      </w:r>
      <w:r>
        <w:t>断该</w:t>
      </w:r>
      <w:r>
        <w:rPr>
          <w:spacing w:val="-3"/>
        </w:rPr>
        <w:t>动</w:t>
      </w:r>
      <w:r>
        <w:t>物是</w:t>
      </w:r>
      <w:r>
        <w:rPr>
          <w:spacing w:val="-3"/>
        </w:rPr>
        <w:t>雌</w:t>
      </w:r>
      <w:r>
        <w:t>性</w:t>
      </w:r>
      <w:r>
        <w:tab/>
      </w:r>
      <w:r>
        <w:t>B．</w:t>
      </w:r>
      <w:r>
        <w:rPr>
          <w:spacing w:val="-3"/>
        </w:rPr>
        <w:t>甲</w:t>
      </w:r>
      <w:r>
        <w:t>细胞</w:t>
      </w:r>
      <w:r>
        <w:rPr>
          <w:spacing w:val="-3"/>
        </w:rPr>
        <w:t>通</w:t>
      </w:r>
      <w:r>
        <w:t>过分</w:t>
      </w:r>
      <w:r>
        <w:rPr>
          <w:spacing w:val="-3"/>
        </w:rPr>
        <w:t>裂</w:t>
      </w:r>
      <w:r>
        <w:t>最终</w:t>
      </w:r>
      <w:r>
        <w:rPr>
          <w:spacing w:val="-3"/>
        </w:rPr>
        <w:t>形</w:t>
      </w:r>
      <w:r>
        <w:t>成</w:t>
      </w:r>
      <w:r>
        <w:rPr>
          <w:spacing w:val="-69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个</w:t>
      </w:r>
      <w:r>
        <w:rPr>
          <w:spacing w:val="-3"/>
        </w:rPr>
        <w:t>生</w:t>
      </w:r>
      <w:r>
        <w:t>殖细胞C．</w:t>
      </w:r>
      <w:r>
        <w:rPr>
          <w:spacing w:val="-3"/>
        </w:rPr>
        <w:t>三</w:t>
      </w:r>
      <w:r>
        <w:t>个细</w:t>
      </w:r>
      <w:r>
        <w:rPr>
          <w:spacing w:val="-3"/>
        </w:rPr>
        <w:t>胞</w:t>
      </w:r>
      <w:r>
        <w:t>都含</w:t>
      </w:r>
      <w:r>
        <w:rPr>
          <w:spacing w:val="-3"/>
        </w:rPr>
        <w:t>有</w:t>
      </w:r>
      <w:r>
        <w:t>同源</w:t>
      </w:r>
      <w:r>
        <w:rPr>
          <w:spacing w:val="-3"/>
        </w:rPr>
        <w:t>染</w:t>
      </w:r>
      <w:r>
        <w:t>色体</w:t>
      </w:r>
    </w:p>
    <w:p>
      <w:pPr>
        <w:pStyle w:val="3"/>
        <w:spacing w:line="358" w:lineRule="exact"/>
      </w:pPr>
      <w:r>
        <w:t>D．丙细胞变异的原因是减数第一次分裂后期一对同源染色体没有分开</w:t>
      </w:r>
    </w:p>
    <w:p>
      <w:pPr>
        <w:pStyle w:val="10"/>
        <w:numPr>
          <w:ilvl w:val="0"/>
          <w:numId w:val="5"/>
        </w:numPr>
        <w:tabs>
          <w:tab w:val="left" w:pos="667"/>
        </w:tabs>
        <w:spacing w:before="46"/>
        <w:ind w:left="666"/>
        <w:rPr>
          <w:sz w:val="28"/>
        </w:rPr>
      </w:pPr>
      <w:r>
        <w:rPr>
          <w:spacing w:val="-3"/>
          <w:sz w:val="28"/>
        </w:rPr>
        <w:br w:type="column"/>
      </w:r>
      <w:r>
        <w:rPr>
          <w:sz w:val="28"/>
        </w:rPr>
        <w:t>下图中能表示人的精原细胞在减数分裂过程中DNA</w:t>
      </w:r>
      <w:r>
        <w:rPr>
          <w:spacing w:val="-10"/>
          <w:sz w:val="28"/>
        </w:rPr>
        <w:t xml:space="preserve"> 和染色体数目变化的曲线图分别是</w:t>
      </w:r>
    </w:p>
    <w:p>
      <w:pPr>
        <w:pStyle w:val="3"/>
        <w:spacing w:before="5"/>
        <w:ind w:left="0"/>
        <w:rPr>
          <w:sz w:val="7"/>
        </w:rPr>
      </w:pPr>
    </w:p>
    <w:p>
      <w:pPr>
        <w:pStyle w:val="3"/>
        <w:ind w:left="1667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3789680" cy="2098675"/>
            <wp:effectExtent l="19050" t="0" r="1270" b="0"/>
            <wp:docPr id="9" name="image5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 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9755" cy="209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2"/>
        <w:ind w:left="0"/>
        <w:rPr>
          <w:sz w:val="31"/>
        </w:rPr>
      </w:pPr>
    </w:p>
    <w:p>
      <w:pPr>
        <w:pStyle w:val="3"/>
        <w:tabs>
          <w:tab w:val="left" w:pos="2451"/>
          <w:tab w:val="left" w:pos="4534"/>
          <w:tab w:val="left" w:pos="5986"/>
          <w:tab w:val="left" w:pos="6874"/>
        </w:tabs>
        <w:spacing w:line="348" w:lineRule="auto"/>
        <w:ind w:right="3662"/>
      </w:pPr>
      <w:r>
        <w:t>A．①③</w:t>
      </w:r>
      <w:r>
        <w:tab/>
      </w:r>
      <w:r>
        <w:t>B．①②</w:t>
      </w:r>
      <w:r>
        <w:tab/>
      </w:r>
      <w:r>
        <w:t>C．④③</w:t>
      </w:r>
      <w:r>
        <w:tab/>
      </w:r>
      <w:r>
        <w:tab/>
      </w:r>
      <w:r>
        <w:rPr>
          <w:spacing w:val="-6"/>
        </w:rPr>
        <w:t xml:space="preserve">D．④② </w:t>
      </w:r>
      <w:r>
        <w:t>17．</w:t>
      </w:r>
      <w:r>
        <w:rPr>
          <w:spacing w:val="-3"/>
        </w:rPr>
        <w:t>下</w:t>
      </w:r>
      <w:r>
        <w:t>列关</w:t>
      </w:r>
      <w:r>
        <w:rPr>
          <w:spacing w:val="-3"/>
        </w:rPr>
        <w:t>于</w:t>
      </w:r>
      <w:r>
        <w:t>减数</w:t>
      </w:r>
      <w:r>
        <w:rPr>
          <w:spacing w:val="-3"/>
        </w:rPr>
        <w:t>分</w:t>
      </w:r>
      <w:r>
        <w:t>裂的</w:t>
      </w:r>
      <w:r>
        <w:rPr>
          <w:spacing w:val="-3"/>
        </w:rPr>
        <w:t>叙</w:t>
      </w:r>
      <w:r>
        <w:t>述，</w:t>
      </w:r>
      <w:r>
        <w:rPr>
          <w:spacing w:val="-3"/>
        </w:rPr>
        <w:t>正</w:t>
      </w:r>
      <w:r>
        <w:t>确的</w:t>
      </w:r>
      <w:r>
        <w:rPr>
          <w:spacing w:val="-3"/>
        </w:rPr>
        <w:t>是</w:t>
      </w:r>
      <w:r>
        <w:t>（</w:t>
      </w:r>
      <w:r>
        <w:tab/>
      </w:r>
      <w:r>
        <w:t>）</w:t>
      </w:r>
    </w:p>
    <w:p>
      <w:pPr>
        <w:pStyle w:val="3"/>
        <w:tabs>
          <w:tab w:val="left" w:pos="3466"/>
          <w:tab w:val="left" w:pos="3708"/>
          <w:tab w:val="left" w:pos="4865"/>
          <w:tab w:val="left" w:pos="8151"/>
          <w:tab w:val="left" w:pos="9552"/>
          <w:tab w:val="left" w:pos="9624"/>
        </w:tabs>
        <w:spacing w:line="348" w:lineRule="auto"/>
        <w:ind w:right="285"/>
      </w:pPr>
      <w:r>
        <w:rPr>
          <w:spacing w:val="-3"/>
        </w:rPr>
        <w:t>①</w:t>
      </w:r>
      <w:r>
        <w:t>减</w:t>
      </w:r>
      <w:r>
        <w:rPr>
          <w:spacing w:val="-3"/>
        </w:rPr>
        <w:t>数</w:t>
      </w:r>
      <w:r>
        <w:t>分裂</w:t>
      </w:r>
      <w:r>
        <w:rPr>
          <w:spacing w:val="-3"/>
        </w:rPr>
        <w:t>包</w:t>
      </w:r>
      <w:r>
        <w:t>括两</w:t>
      </w:r>
      <w:r>
        <w:rPr>
          <w:spacing w:val="-3"/>
        </w:rPr>
        <w:t>次</w:t>
      </w:r>
      <w:r>
        <w:t>连续</w:t>
      </w:r>
      <w:r>
        <w:rPr>
          <w:spacing w:val="-3"/>
        </w:rPr>
        <w:t>的</w:t>
      </w:r>
      <w:r>
        <w:t>细胞</w:t>
      </w:r>
      <w:r>
        <w:rPr>
          <w:spacing w:val="-3"/>
        </w:rPr>
        <w:t>分</w:t>
      </w:r>
      <w:r>
        <w:t>裂</w:t>
      </w:r>
      <w:r>
        <w:tab/>
      </w:r>
      <w:r>
        <w:t>②在</w:t>
      </w:r>
      <w:r>
        <w:rPr>
          <w:spacing w:val="-3"/>
        </w:rPr>
        <w:t>次</w:t>
      </w:r>
      <w:r>
        <w:t>级精</w:t>
      </w:r>
      <w:r>
        <w:rPr>
          <w:spacing w:val="-3"/>
        </w:rPr>
        <w:t>母</w:t>
      </w:r>
      <w:r>
        <w:t>细胞</w:t>
      </w:r>
      <w:r>
        <w:rPr>
          <w:spacing w:val="-3"/>
        </w:rPr>
        <w:t>中</w:t>
      </w:r>
      <w:r>
        <w:t>存在</w:t>
      </w:r>
      <w:r>
        <w:rPr>
          <w:spacing w:val="-3"/>
        </w:rPr>
        <w:t>同</w:t>
      </w:r>
      <w:r>
        <w:t>源染</w:t>
      </w:r>
      <w:r>
        <w:rPr>
          <w:spacing w:val="-3"/>
        </w:rPr>
        <w:t>色</w:t>
      </w:r>
      <w:r>
        <w:t>体</w:t>
      </w:r>
      <w:r>
        <w:tab/>
      </w:r>
      <w:r>
        <w:tab/>
      </w:r>
      <w:r>
        <w:t>③着</w:t>
      </w:r>
      <w:r>
        <w:rPr>
          <w:spacing w:val="-3"/>
        </w:rPr>
        <w:t>丝</w:t>
      </w:r>
      <w:r>
        <w:t>点在第</w:t>
      </w:r>
      <w:r>
        <w:rPr>
          <w:spacing w:val="-3"/>
        </w:rPr>
        <w:t>一</w:t>
      </w:r>
      <w:r>
        <w:t>次分</w:t>
      </w:r>
      <w:r>
        <w:rPr>
          <w:spacing w:val="-3"/>
        </w:rPr>
        <w:t>裂</w:t>
      </w:r>
      <w:r>
        <w:t>后期</w:t>
      </w:r>
      <w:r>
        <w:rPr>
          <w:spacing w:val="-3"/>
        </w:rPr>
        <w:t>一</w:t>
      </w:r>
      <w:r>
        <w:t>分为二</w:t>
      </w:r>
      <w:r>
        <w:tab/>
      </w:r>
      <w:r>
        <w:rPr>
          <w:spacing w:val="-3"/>
        </w:rPr>
        <w:t>④</w:t>
      </w:r>
      <w:r>
        <w:t>减</w:t>
      </w:r>
      <w:r>
        <w:rPr>
          <w:spacing w:val="-3"/>
        </w:rPr>
        <w:t>数</w:t>
      </w:r>
      <w:r>
        <w:t>分裂</w:t>
      </w:r>
      <w:r>
        <w:rPr>
          <w:spacing w:val="-3"/>
        </w:rPr>
        <w:t>的</w:t>
      </w:r>
      <w:r>
        <w:t>结果</w:t>
      </w:r>
      <w:r>
        <w:rPr>
          <w:spacing w:val="-3"/>
        </w:rPr>
        <w:t>是</w:t>
      </w:r>
      <w:r>
        <w:t>染色</w:t>
      </w:r>
      <w:r>
        <w:rPr>
          <w:spacing w:val="-3"/>
        </w:rPr>
        <w:t>体</w:t>
      </w:r>
      <w:r>
        <w:t>数减半，DNA</w:t>
      </w:r>
      <w:r>
        <w:rPr>
          <w:spacing w:val="-70"/>
        </w:rPr>
        <w:t xml:space="preserve"> </w:t>
      </w:r>
      <w:r>
        <w:t>数</w:t>
      </w:r>
      <w:r>
        <w:rPr>
          <w:spacing w:val="-3"/>
        </w:rPr>
        <w:t>不</w:t>
      </w:r>
      <w:r>
        <w:t>变</w:t>
      </w:r>
      <w:r>
        <w:tab/>
      </w:r>
      <w:r>
        <w:rPr>
          <w:spacing w:val="-3"/>
        </w:rPr>
        <w:t>⑤</w:t>
      </w:r>
      <w:r>
        <w:t>同</w:t>
      </w:r>
      <w:r>
        <w:rPr>
          <w:spacing w:val="-3"/>
        </w:rPr>
        <w:t>源</w:t>
      </w:r>
      <w:r>
        <w:t>染色</w:t>
      </w:r>
      <w:r>
        <w:rPr>
          <w:spacing w:val="-14"/>
        </w:rPr>
        <w:t>体</w:t>
      </w:r>
      <w:r>
        <w:t>分</w:t>
      </w:r>
      <w:r>
        <w:rPr>
          <w:spacing w:val="-3"/>
        </w:rPr>
        <w:t>离</w:t>
      </w:r>
      <w:r>
        <w:rPr>
          <w:spacing w:val="-39"/>
        </w:rPr>
        <w:t>，</w:t>
      </w:r>
      <w:r>
        <w:t>导</w:t>
      </w:r>
      <w:r>
        <w:rPr>
          <w:spacing w:val="-3"/>
        </w:rPr>
        <w:t>致</w:t>
      </w:r>
      <w:r>
        <w:t>染色</w:t>
      </w:r>
      <w:r>
        <w:rPr>
          <w:spacing w:val="-3"/>
        </w:rPr>
        <w:t>体</w:t>
      </w:r>
      <w:r>
        <w:t>数目</w:t>
      </w:r>
      <w:r>
        <w:rPr>
          <w:spacing w:val="-3"/>
        </w:rPr>
        <w:t>减</w:t>
      </w:r>
      <w:r>
        <w:t>半</w:t>
      </w:r>
      <w:r>
        <w:tab/>
      </w:r>
      <w:r>
        <w:tab/>
      </w:r>
      <w:r>
        <w:rPr>
          <w:spacing w:val="-3"/>
        </w:rPr>
        <w:t>⑥</w:t>
      </w:r>
      <w:r>
        <w:t>联</w:t>
      </w:r>
      <w:r>
        <w:rPr>
          <w:spacing w:val="-3"/>
        </w:rPr>
        <w:t>会</w:t>
      </w:r>
      <w:r>
        <w:t>后染</w:t>
      </w:r>
      <w:r>
        <w:rPr>
          <w:spacing w:val="-3"/>
        </w:rPr>
        <w:t>色</w:t>
      </w:r>
      <w:r>
        <w:t>体复制</w:t>
      </w:r>
      <w:r>
        <w:rPr>
          <w:spacing w:val="-39"/>
        </w:rPr>
        <w:t>，</w:t>
      </w:r>
      <w:r>
        <w:t>形</w:t>
      </w:r>
      <w:r>
        <w:rPr>
          <w:spacing w:val="-3"/>
        </w:rPr>
        <w:t>成</w:t>
      </w:r>
      <w:r>
        <w:t>四分体</w:t>
      </w:r>
      <w:r>
        <w:tab/>
      </w:r>
      <w:r>
        <w:t>⑦染</w:t>
      </w:r>
      <w:r>
        <w:rPr>
          <w:spacing w:val="-3"/>
        </w:rPr>
        <w:t>色</w:t>
      </w:r>
      <w:r>
        <w:t>体数</w:t>
      </w:r>
      <w:r>
        <w:rPr>
          <w:spacing w:val="-3"/>
        </w:rPr>
        <w:t>目</w:t>
      </w:r>
      <w:r>
        <w:t>减半</w:t>
      </w:r>
      <w:r>
        <w:rPr>
          <w:spacing w:val="-3"/>
        </w:rPr>
        <w:t>发</w:t>
      </w:r>
      <w:r>
        <w:t>生</w:t>
      </w:r>
      <w:r>
        <w:rPr>
          <w:spacing w:val="-11"/>
        </w:rPr>
        <w:t>在</w:t>
      </w:r>
      <w:r>
        <w:t>第</w:t>
      </w:r>
      <w:r>
        <w:rPr>
          <w:spacing w:val="-3"/>
        </w:rPr>
        <w:t>二</w:t>
      </w:r>
      <w:r>
        <w:t>次分</w:t>
      </w:r>
      <w:r>
        <w:rPr>
          <w:spacing w:val="-3"/>
        </w:rPr>
        <w:t>裂</w:t>
      </w:r>
      <w:r>
        <w:t>的末期</w:t>
      </w:r>
    </w:p>
    <w:p>
      <w:pPr>
        <w:pStyle w:val="3"/>
        <w:tabs>
          <w:tab w:val="left" w:pos="2182"/>
          <w:tab w:val="left" w:pos="4258"/>
          <w:tab w:val="left" w:pos="6334"/>
        </w:tabs>
      </w:pPr>
      <w:r>
        <w:t>A．①②③</w:t>
      </w:r>
      <w:r>
        <w:tab/>
      </w:r>
      <w:r>
        <w:t>B．④⑤⑥</w:t>
      </w:r>
      <w:r>
        <w:tab/>
      </w:r>
      <w:r>
        <w:t>C．①⑤</w:t>
      </w:r>
      <w:r>
        <w:tab/>
      </w:r>
      <w:r>
        <w:t>D．⑥⑦</w:t>
      </w:r>
    </w:p>
    <w:p>
      <w:pPr>
        <w:pStyle w:val="3"/>
        <w:spacing w:before="161" w:line="348" w:lineRule="auto"/>
        <w:ind w:right="285"/>
        <w:jc w:val="both"/>
      </w:pPr>
      <w:r>
        <w:rPr>
          <w:lang w:val="en-US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9537065</wp:posOffset>
            </wp:positionH>
            <wp:positionV relativeFrom="paragraph">
              <wp:posOffset>822960</wp:posOffset>
            </wp:positionV>
            <wp:extent cx="4738370" cy="1219200"/>
            <wp:effectExtent l="19050" t="0" r="508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1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</w:rPr>
        <w:t>18</w:t>
      </w:r>
      <w:r>
        <w:rPr>
          <w:spacing w:val="-19"/>
        </w:rPr>
        <w:t xml:space="preserve">．下图 </w:t>
      </w:r>
      <w:r>
        <w:t>1</w:t>
      </w:r>
      <w:r>
        <w:rPr>
          <w:spacing w:val="-12"/>
        </w:rPr>
        <w:t xml:space="preserve"> 表示某动物精原细胞中的一对同源染色体。在减数分裂过程中，该对同源染色体</w:t>
      </w:r>
      <w:r>
        <w:rPr>
          <w:spacing w:val="-5"/>
        </w:rPr>
        <w:t>发生了交叉互换，结果形成了①</w:t>
      </w:r>
      <w:r>
        <w:t>~</w:t>
      </w:r>
      <w:r>
        <w:rPr>
          <w:spacing w:val="-3"/>
        </w:rPr>
        <w:t>④所示的四个精细胞。这四个精细胞中，来自同一个次级精母细胞的是</w:t>
      </w:r>
      <w:r>
        <w:t>（</w:t>
      </w:r>
      <w:r>
        <w:rPr>
          <w:spacing w:val="139"/>
        </w:rPr>
        <w:t xml:space="preserve"> </w:t>
      </w:r>
      <w:r>
        <w:t>）</w:t>
      </w: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spacing w:before="2"/>
        <w:ind w:left="0"/>
        <w:rPr>
          <w:sz w:val="22"/>
        </w:rPr>
      </w:pPr>
    </w:p>
    <w:p>
      <w:pPr>
        <w:pStyle w:val="3"/>
        <w:tabs>
          <w:tab w:val="left" w:pos="2585"/>
          <w:tab w:val="left" w:pos="4671"/>
          <w:tab w:val="left" w:pos="5986"/>
          <w:tab w:val="left" w:pos="7011"/>
        </w:tabs>
        <w:spacing w:line="348" w:lineRule="auto"/>
        <w:ind w:right="3248" w:firstLine="278"/>
      </w:pPr>
      <w:r>
        <w:t>A．①与②</w:t>
      </w:r>
      <w:r>
        <w:tab/>
      </w:r>
      <w:r>
        <w:t>B．①</w:t>
      </w:r>
      <w:r>
        <w:rPr>
          <w:spacing w:val="-3"/>
        </w:rPr>
        <w:t>与</w:t>
      </w:r>
      <w:r>
        <w:t>③</w:t>
      </w:r>
      <w:r>
        <w:tab/>
      </w:r>
      <w:r>
        <w:rPr>
          <w:spacing w:val="-2"/>
        </w:rPr>
        <w:t>C．②</w:t>
      </w:r>
      <w:r>
        <w:t>与③</w:t>
      </w:r>
      <w:r>
        <w:tab/>
      </w:r>
      <w:r>
        <w:tab/>
      </w:r>
      <w:r>
        <w:rPr>
          <w:spacing w:val="-2"/>
        </w:rPr>
        <w:t>D．②</w:t>
      </w:r>
      <w:r>
        <w:t>与</w:t>
      </w:r>
      <w:r>
        <w:rPr>
          <w:spacing w:val="-17"/>
        </w:rPr>
        <w:t xml:space="preserve">④ </w:t>
      </w:r>
      <w:r>
        <w:t>19．</w:t>
      </w:r>
      <w:r>
        <w:rPr>
          <w:spacing w:val="-3"/>
        </w:rPr>
        <w:t>下</w:t>
      </w:r>
      <w:r>
        <w:t>列各</w:t>
      </w:r>
      <w:r>
        <w:rPr>
          <w:spacing w:val="-3"/>
        </w:rPr>
        <w:t>选</w:t>
      </w:r>
      <w:r>
        <w:t>项能</w:t>
      </w:r>
      <w:r>
        <w:rPr>
          <w:spacing w:val="-3"/>
        </w:rPr>
        <w:t>描</w:t>
      </w:r>
      <w:r>
        <w:t>述受</w:t>
      </w:r>
      <w:r>
        <w:rPr>
          <w:spacing w:val="-3"/>
        </w:rPr>
        <w:t>精</w:t>
      </w:r>
      <w:r>
        <w:t>作用</w:t>
      </w:r>
      <w:r>
        <w:rPr>
          <w:spacing w:val="-3"/>
        </w:rPr>
        <w:t>实</w:t>
      </w:r>
      <w:r>
        <w:t>质的</w:t>
      </w:r>
      <w:r>
        <w:rPr>
          <w:spacing w:val="-3"/>
        </w:rPr>
        <w:t>是</w:t>
      </w:r>
      <w:r>
        <w:t>（</w:t>
      </w:r>
      <w:r>
        <w:tab/>
      </w:r>
      <w:r>
        <w:t>）</w:t>
      </w:r>
    </w:p>
    <w:p>
      <w:pPr>
        <w:pStyle w:val="3"/>
        <w:tabs>
          <w:tab w:val="left" w:pos="4258"/>
        </w:tabs>
        <w:spacing w:before="2"/>
      </w:pPr>
      <w:r>
        <w:t>A．</w:t>
      </w:r>
      <w:r>
        <w:rPr>
          <w:spacing w:val="-3"/>
        </w:rPr>
        <w:t>卵</w:t>
      </w:r>
      <w:r>
        <w:t>细胞</w:t>
      </w:r>
      <w:r>
        <w:rPr>
          <w:spacing w:val="-3"/>
        </w:rPr>
        <w:t>和</w:t>
      </w:r>
      <w:r>
        <w:t>精子</w:t>
      </w:r>
      <w:r>
        <w:rPr>
          <w:spacing w:val="-3"/>
        </w:rPr>
        <w:t>可</w:t>
      </w:r>
      <w:r>
        <w:t>以相</w:t>
      </w:r>
      <w:r>
        <w:rPr>
          <w:spacing w:val="-3"/>
        </w:rPr>
        <w:t>互</w:t>
      </w:r>
      <w:r>
        <w:t>识别</w:t>
      </w:r>
      <w:r>
        <w:tab/>
      </w:r>
      <w:r>
        <w:t>B．</w:t>
      </w:r>
      <w:r>
        <w:rPr>
          <w:spacing w:val="-3"/>
        </w:rPr>
        <w:t>精</w:t>
      </w:r>
      <w:r>
        <w:t>子的</w:t>
      </w:r>
      <w:r>
        <w:rPr>
          <w:spacing w:val="-3"/>
        </w:rPr>
        <w:t>头</w:t>
      </w:r>
      <w:r>
        <w:t>部进</w:t>
      </w:r>
      <w:r>
        <w:rPr>
          <w:spacing w:val="-3"/>
        </w:rPr>
        <w:t>入</w:t>
      </w:r>
      <w:r>
        <w:t>卵细胞</w:t>
      </w:r>
    </w:p>
    <w:p>
      <w:pPr>
        <w:pStyle w:val="3"/>
        <w:spacing w:before="159"/>
      </w:pPr>
      <w:r>
        <w:t>C．精子的细胞核与卵细胞的细胞核融合 D．受精卵迅速进行分裂、分化</w:t>
      </w:r>
    </w:p>
    <w:p>
      <w:pPr>
        <w:pStyle w:val="10"/>
        <w:numPr>
          <w:ilvl w:val="0"/>
          <w:numId w:val="6"/>
        </w:numPr>
        <w:tabs>
          <w:tab w:val="left" w:pos="667"/>
          <w:tab w:val="left" w:pos="1786"/>
        </w:tabs>
        <w:spacing w:before="162" w:line="348" w:lineRule="auto"/>
        <w:ind w:right="285" w:firstLine="0"/>
        <w:rPr>
          <w:sz w:val="28"/>
        </w:rPr>
      </w:pPr>
      <w:r>
        <w:rPr>
          <w:spacing w:val="-3"/>
          <w:sz w:val="28"/>
        </w:rPr>
        <w:t>某</w:t>
      </w:r>
      <w:r>
        <w:rPr>
          <w:sz w:val="28"/>
        </w:rPr>
        <w:t>种昆</w:t>
      </w:r>
      <w:r>
        <w:rPr>
          <w:spacing w:val="-3"/>
          <w:sz w:val="28"/>
        </w:rPr>
        <w:t>虫</w:t>
      </w:r>
      <w:r>
        <w:rPr>
          <w:sz w:val="28"/>
        </w:rPr>
        <w:t>长翅（A)对</w:t>
      </w:r>
      <w:r>
        <w:rPr>
          <w:spacing w:val="-3"/>
          <w:sz w:val="28"/>
        </w:rPr>
        <w:t>残</w:t>
      </w:r>
      <w:r>
        <w:rPr>
          <w:sz w:val="28"/>
        </w:rPr>
        <w:t>翅（a)、</w:t>
      </w:r>
      <w:r>
        <w:rPr>
          <w:spacing w:val="-3"/>
          <w:sz w:val="28"/>
        </w:rPr>
        <w:t>直</w:t>
      </w:r>
      <w:r>
        <w:rPr>
          <w:sz w:val="28"/>
        </w:rPr>
        <w:t>翅（B)对</w:t>
      </w:r>
      <w:r>
        <w:rPr>
          <w:spacing w:val="-3"/>
          <w:sz w:val="28"/>
        </w:rPr>
        <w:t>弯</w:t>
      </w:r>
      <w:r>
        <w:rPr>
          <w:sz w:val="28"/>
        </w:rPr>
        <w:t>翅（b)、</w:t>
      </w:r>
      <w:r>
        <w:rPr>
          <w:spacing w:val="-3"/>
          <w:sz w:val="28"/>
        </w:rPr>
        <w:t>有</w:t>
      </w:r>
      <w:r>
        <w:rPr>
          <w:sz w:val="28"/>
        </w:rPr>
        <w:t>刺刚</w:t>
      </w:r>
      <w:r>
        <w:rPr>
          <w:spacing w:val="-3"/>
          <w:sz w:val="28"/>
        </w:rPr>
        <w:t>毛</w:t>
      </w:r>
      <w:r>
        <w:rPr>
          <w:sz w:val="28"/>
        </w:rPr>
        <w:t>（D)对</w:t>
      </w:r>
      <w:r>
        <w:rPr>
          <w:spacing w:val="-3"/>
          <w:sz w:val="28"/>
        </w:rPr>
        <w:t>无</w:t>
      </w:r>
      <w:r>
        <w:rPr>
          <w:sz w:val="28"/>
        </w:rPr>
        <w:t>刺刚</w:t>
      </w:r>
      <w:r>
        <w:rPr>
          <w:spacing w:val="-3"/>
          <w:sz w:val="28"/>
        </w:rPr>
        <w:t>毛</w:t>
      </w:r>
      <w:r>
        <w:rPr>
          <w:sz w:val="28"/>
        </w:rPr>
        <w:t xml:space="preserve">（d) </w:t>
      </w:r>
      <w:r>
        <w:rPr>
          <w:spacing w:val="-1"/>
          <w:sz w:val="28"/>
        </w:rPr>
        <w:t>显</w:t>
      </w:r>
      <w:r>
        <w:rPr>
          <w:spacing w:val="-3"/>
          <w:sz w:val="28"/>
        </w:rPr>
        <w:t>性</w:t>
      </w:r>
      <w:r>
        <w:rPr>
          <w:spacing w:val="-27"/>
          <w:sz w:val="28"/>
        </w:rPr>
        <w:t>，</w:t>
      </w:r>
      <w:r>
        <w:rPr>
          <w:spacing w:val="-1"/>
          <w:sz w:val="28"/>
        </w:rPr>
        <w:t>控</w:t>
      </w:r>
      <w:r>
        <w:rPr>
          <w:spacing w:val="-3"/>
          <w:sz w:val="28"/>
        </w:rPr>
        <w:t>制</w:t>
      </w:r>
      <w:r>
        <w:rPr>
          <w:sz w:val="28"/>
        </w:rPr>
        <w:t>这三</w:t>
      </w:r>
      <w:r>
        <w:rPr>
          <w:spacing w:val="-3"/>
          <w:sz w:val="28"/>
        </w:rPr>
        <w:t>对</w:t>
      </w:r>
      <w:r>
        <w:rPr>
          <w:sz w:val="28"/>
        </w:rPr>
        <w:t>性状</w:t>
      </w:r>
      <w:r>
        <w:rPr>
          <w:spacing w:val="-3"/>
          <w:sz w:val="28"/>
        </w:rPr>
        <w:t>的</w:t>
      </w:r>
      <w:r>
        <w:rPr>
          <w:sz w:val="28"/>
        </w:rPr>
        <w:t>基因</w:t>
      </w:r>
      <w:r>
        <w:rPr>
          <w:spacing w:val="-3"/>
          <w:sz w:val="28"/>
        </w:rPr>
        <w:t>位</w:t>
      </w:r>
      <w:r>
        <w:rPr>
          <w:sz w:val="28"/>
        </w:rPr>
        <w:t>于常</w:t>
      </w:r>
      <w:r>
        <w:rPr>
          <w:spacing w:val="-3"/>
          <w:sz w:val="28"/>
        </w:rPr>
        <w:t>染</w:t>
      </w:r>
      <w:r>
        <w:rPr>
          <w:sz w:val="28"/>
        </w:rPr>
        <w:t>色体</w:t>
      </w:r>
      <w:r>
        <w:rPr>
          <w:spacing w:val="-3"/>
          <w:sz w:val="28"/>
        </w:rPr>
        <w:t>上</w:t>
      </w:r>
      <w:r>
        <w:rPr>
          <w:spacing w:val="-25"/>
          <w:sz w:val="28"/>
        </w:rPr>
        <w:t>。</w:t>
      </w:r>
      <w:r>
        <w:rPr>
          <w:sz w:val="28"/>
        </w:rPr>
        <w:t>如</w:t>
      </w:r>
      <w:r>
        <w:rPr>
          <w:spacing w:val="-3"/>
          <w:sz w:val="28"/>
        </w:rPr>
        <w:t>图</w:t>
      </w:r>
      <w:r>
        <w:rPr>
          <w:sz w:val="28"/>
        </w:rPr>
        <w:t>表示</w:t>
      </w:r>
      <w:r>
        <w:rPr>
          <w:spacing w:val="-3"/>
          <w:sz w:val="28"/>
        </w:rPr>
        <w:t>某</w:t>
      </w:r>
      <w:r>
        <w:rPr>
          <w:sz w:val="28"/>
        </w:rPr>
        <w:t>一个</w:t>
      </w:r>
      <w:r>
        <w:rPr>
          <w:spacing w:val="-3"/>
          <w:sz w:val="28"/>
        </w:rPr>
        <w:t>体</w:t>
      </w:r>
      <w:r>
        <w:rPr>
          <w:sz w:val="28"/>
        </w:rPr>
        <w:t>的基</w:t>
      </w:r>
      <w:r>
        <w:rPr>
          <w:spacing w:val="-3"/>
          <w:sz w:val="28"/>
        </w:rPr>
        <w:t>因</w:t>
      </w:r>
      <w:r>
        <w:rPr>
          <w:sz w:val="28"/>
        </w:rPr>
        <w:t>组成</w:t>
      </w:r>
      <w:r>
        <w:rPr>
          <w:spacing w:val="-27"/>
          <w:sz w:val="28"/>
        </w:rPr>
        <w:t>，</w:t>
      </w:r>
      <w:r>
        <w:rPr>
          <w:sz w:val="28"/>
        </w:rPr>
        <w:t>以</w:t>
      </w:r>
      <w:r>
        <w:rPr>
          <w:spacing w:val="-3"/>
          <w:sz w:val="28"/>
        </w:rPr>
        <w:t>下</w:t>
      </w:r>
      <w:r>
        <w:rPr>
          <w:sz w:val="28"/>
        </w:rPr>
        <w:t>判断正确</w:t>
      </w:r>
      <w:r>
        <w:rPr>
          <w:spacing w:val="-3"/>
          <w:sz w:val="28"/>
        </w:rPr>
        <w:t>的</w:t>
      </w:r>
      <w:r>
        <w:rPr>
          <w:sz w:val="28"/>
        </w:rPr>
        <w:t>是（</w:t>
      </w:r>
      <w:r>
        <w:rPr>
          <w:sz w:val="28"/>
        </w:rPr>
        <w:tab/>
      </w:r>
      <w:r>
        <w:rPr>
          <w:sz w:val="28"/>
        </w:rPr>
        <w:t>）</w:t>
      </w:r>
    </w:p>
    <w:p>
      <w:pPr>
        <w:spacing w:line="348" w:lineRule="auto"/>
        <w:rPr>
          <w:sz w:val="28"/>
        </w:rPr>
        <w:sectPr>
          <w:pgSz w:w="23820" w:h="16840" w:orient="landscape"/>
          <w:pgMar w:top="640" w:right="280" w:bottom="780" w:left="460" w:header="0" w:footer="582" w:gutter="0"/>
          <w:cols w:equalWidth="0" w:num="2">
            <w:col w:w="11276" w:space="278"/>
            <w:col w:w="11526"/>
          </w:cols>
        </w:sectPr>
      </w:pPr>
    </w:p>
    <w:p>
      <w:pPr>
        <w:pStyle w:val="3"/>
        <w:spacing w:before="3"/>
        <w:ind w:left="0"/>
        <w:rPr>
          <w:sz w:val="11"/>
        </w:rPr>
      </w:pPr>
    </w:p>
    <w:p>
      <w:pPr>
        <w:pStyle w:val="10"/>
        <w:numPr>
          <w:ilvl w:val="0"/>
          <w:numId w:val="7"/>
        </w:numPr>
        <w:tabs>
          <w:tab w:val="left" w:pos="12289"/>
        </w:tabs>
        <w:spacing w:before="62"/>
        <w:rPr>
          <w:sz w:val="28"/>
        </w:rPr>
      </w:pPr>
      <w:r>
        <w:rPr>
          <w:lang w:val="en-US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11638280</wp:posOffset>
            </wp:positionH>
            <wp:positionV relativeFrom="paragraph">
              <wp:posOffset>20320</wp:posOffset>
            </wp:positionV>
            <wp:extent cx="2771140" cy="1588135"/>
            <wp:effectExtent l="1905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2790190</wp:posOffset>
            </wp:positionH>
            <wp:positionV relativeFrom="paragraph">
              <wp:posOffset>50165</wp:posOffset>
            </wp:positionV>
            <wp:extent cx="1473835" cy="1467485"/>
            <wp:effectExtent l="1905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123" cy="1467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8"/>
        </w:rPr>
        <w:t>号个体的父亲一定是色盲患者</w:t>
      </w:r>
    </w:p>
    <w:p>
      <w:pPr>
        <w:pStyle w:val="3"/>
        <w:spacing w:before="159"/>
        <w:ind w:left="11660"/>
      </w:pPr>
      <w:r>
        <w:t>B．6 号个体的色盲基因来自 3 号和 1 号个体</w:t>
      </w:r>
    </w:p>
    <w:p>
      <w:pPr>
        <w:pStyle w:val="3"/>
        <w:spacing w:before="162"/>
        <w:ind w:left="11660"/>
      </w:pPr>
      <w:r>
        <w:t>C．1 号和 4 号个体基因型相同的概率为 3/4</w:t>
      </w:r>
    </w:p>
    <w:p>
      <w:pPr>
        <w:pStyle w:val="3"/>
        <w:spacing w:before="163"/>
        <w:ind w:left="11660"/>
      </w:pPr>
      <w:r>
        <w:rPr>
          <w:spacing w:val="-2"/>
        </w:rPr>
        <w:t>D</w:t>
      </w:r>
      <w:r>
        <w:rPr>
          <w:spacing w:val="-142"/>
        </w:rPr>
        <w:t>．</w:t>
      </w:r>
      <w:r>
        <w:t>3</w:t>
      </w:r>
      <w:r>
        <w:rPr>
          <w:spacing w:val="-94"/>
        </w:rPr>
        <w:t xml:space="preserve"> </w:t>
      </w:r>
      <w:r>
        <w:rPr>
          <w:spacing w:val="22"/>
        </w:rPr>
        <w:t>号和</w:t>
      </w:r>
      <w:r>
        <w:t>4</w:t>
      </w:r>
      <w:r>
        <w:rPr>
          <w:spacing w:val="-94"/>
        </w:rPr>
        <w:t xml:space="preserve"> </w:t>
      </w:r>
      <w:r>
        <w:t>号个体再生一个患病男孩的概率为</w:t>
      </w:r>
      <w:r>
        <w:rPr>
          <w:spacing w:val="1"/>
        </w:rPr>
        <w:t>1</w:t>
      </w:r>
      <w:r>
        <w:rPr>
          <w:spacing w:val="-2"/>
        </w:rPr>
        <w:t>/</w:t>
      </w:r>
      <w:r>
        <w:t>2</w:t>
      </w:r>
    </w:p>
    <w:p>
      <w:pPr>
        <w:pStyle w:val="3"/>
        <w:ind w:left="0"/>
        <w:rPr>
          <w:sz w:val="20"/>
        </w:rPr>
      </w:pPr>
    </w:p>
    <w:p>
      <w:pPr>
        <w:pStyle w:val="3"/>
        <w:spacing w:before="3"/>
        <w:ind w:left="0"/>
      </w:pPr>
    </w:p>
    <w:p>
      <w:pPr>
        <w:sectPr>
          <w:pgSz w:w="23820" w:h="16840" w:orient="landscape"/>
          <w:pgMar w:top="480" w:right="280" w:bottom="780" w:left="460" w:header="0" w:footer="582" w:gutter="0"/>
          <w:cols w:space="720" w:num="1"/>
        </w:sectPr>
      </w:pPr>
    </w:p>
    <w:p>
      <w:pPr>
        <w:pStyle w:val="3"/>
        <w:spacing w:before="62" w:line="348" w:lineRule="auto"/>
        <w:ind w:right="2697"/>
      </w:pPr>
      <w:r>
        <w:t>A．控制长翅和残翅、直翅和弯翅的基因遗传时遵循基因自由组合定律B．该个体的细胞有丝分裂后期，移向细胞同一极的基因为AbD 或abd</w:t>
      </w:r>
    </w:p>
    <w:p>
      <w:pPr>
        <w:pStyle w:val="3"/>
        <w:spacing w:line="348" w:lineRule="auto"/>
        <w:ind w:right="2135"/>
      </w:pPr>
      <w:r>
        <w:t>C．不考虑交叉互换，复制后的两个A 基因发生分离在减数第二次分裂后期D．该个体的一个初级精母细胞所产生的精细胞基因型有四种</w:t>
      </w:r>
    </w:p>
    <w:p>
      <w:pPr>
        <w:pStyle w:val="10"/>
        <w:numPr>
          <w:ilvl w:val="0"/>
          <w:numId w:val="6"/>
        </w:numPr>
        <w:tabs>
          <w:tab w:val="left" w:pos="670"/>
          <w:tab w:val="left" w:pos="7947"/>
        </w:tabs>
        <w:spacing w:line="345" w:lineRule="auto"/>
        <w:ind w:right="3117" w:firstLine="0"/>
        <w:rPr>
          <w:sz w:val="28"/>
        </w:rPr>
      </w:pPr>
      <w:r>
        <w:rPr>
          <w:spacing w:val="-3"/>
          <w:sz w:val="28"/>
        </w:rPr>
        <w:t>判</w:t>
      </w:r>
      <w:r>
        <w:rPr>
          <w:sz w:val="28"/>
        </w:rPr>
        <w:t>断下</w:t>
      </w:r>
      <w:r>
        <w:rPr>
          <w:spacing w:val="-3"/>
          <w:sz w:val="28"/>
        </w:rPr>
        <w:t>列</w:t>
      </w:r>
      <w:r>
        <w:rPr>
          <w:sz w:val="28"/>
        </w:rPr>
        <w:t>有关</w:t>
      </w:r>
      <w:r>
        <w:rPr>
          <w:spacing w:val="-3"/>
          <w:sz w:val="28"/>
        </w:rPr>
        <w:t>基</w:t>
      </w:r>
      <w:r>
        <w:rPr>
          <w:sz w:val="28"/>
        </w:rPr>
        <w:t>因与</w:t>
      </w:r>
      <w:r>
        <w:rPr>
          <w:spacing w:val="-3"/>
          <w:sz w:val="28"/>
        </w:rPr>
        <w:t>染</w:t>
      </w:r>
      <w:r>
        <w:rPr>
          <w:sz w:val="28"/>
        </w:rPr>
        <w:t>色体</w:t>
      </w:r>
      <w:r>
        <w:rPr>
          <w:spacing w:val="-3"/>
          <w:sz w:val="28"/>
        </w:rPr>
        <w:t>关</w:t>
      </w:r>
      <w:r>
        <w:rPr>
          <w:sz w:val="28"/>
        </w:rPr>
        <w:t>系的</w:t>
      </w:r>
      <w:r>
        <w:rPr>
          <w:spacing w:val="-3"/>
          <w:sz w:val="28"/>
        </w:rPr>
        <w:t>叙</w:t>
      </w:r>
      <w:r>
        <w:rPr>
          <w:sz w:val="28"/>
        </w:rPr>
        <w:t>述，</w:t>
      </w:r>
      <w:r>
        <w:rPr>
          <w:spacing w:val="-3"/>
          <w:sz w:val="28"/>
        </w:rPr>
        <w:t>不</w:t>
      </w:r>
      <w:r>
        <w:rPr>
          <w:sz w:val="28"/>
        </w:rPr>
        <w:t>正确</w:t>
      </w:r>
      <w:r>
        <w:rPr>
          <w:spacing w:val="-3"/>
          <w:sz w:val="28"/>
        </w:rPr>
        <w:t>的</w:t>
      </w:r>
      <w:r>
        <w:rPr>
          <w:sz w:val="28"/>
        </w:rPr>
        <w:t>是（</w:t>
      </w:r>
      <w:r>
        <w:rPr>
          <w:sz w:val="28"/>
        </w:rPr>
        <w:tab/>
      </w:r>
      <w:r>
        <w:rPr>
          <w:spacing w:val="-18"/>
          <w:sz w:val="28"/>
        </w:rPr>
        <w:t xml:space="preserve">） </w:t>
      </w:r>
      <w:r>
        <w:rPr>
          <w:sz w:val="28"/>
        </w:rPr>
        <w:t>A．</w:t>
      </w:r>
      <w:r>
        <w:rPr>
          <w:spacing w:val="-3"/>
          <w:sz w:val="28"/>
        </w:rPr>
        <w:t>基</w:t>
      </w:r>
      <w:r>
        <w:rPr>
          <w:sz w:val="28"/>
        </w:rPr>
        <w:t>因在</w:t>
      </w:r>
      <w:r>
        <w:rPr>
          <w:spacing w:val="-3"/>
          <w:sz w:val="28"/>
        </w:rPr>
        <w:t>染</w:t>
      </w:r>
      <w:r>
        <w:rPr>
          <w:sz w:val="28"/>
        </w:rPr>
        <w:t>色体</w:t>
      </w:r>
      <w:r>
        <w:rPr>
          <w:spacing w:val="-3"/>
          <w:sz w:val="28"/>
        </w:rPr>
        <w:t>上</w:t>
      </w:r>
      <w:r>
        <w:rPr>
          <w:sz w:val="28"/>
        </w:rPr>
        <w:t>的提</w:t>
      </w:r>
      <w:r>
        <w:rPr>
          <w:spacing w:val="-3"/>
          <w:sz w:val="28"/>
        </w:rPr>
        <w:t>出</w:t>
      </w:r>
      <w:r>
        <w:rPr>
          <w:sz w:val="28"/>
        </w:rPr>
        <w:t>者是</w:t>
      </w:r>
      <w:r>
        <w:rPr>
          <w:spacing w:val="-3"/>
          <w:sz w:val="28"/>
        </w:rPr>
        <w:t>萨</w:t>
      </w:r>
      <w:r>
        <w:rPr>
          <w:sz w:val="28"/>
        </w:rPr>
        <w:t>顿，</w:t>
      </w:r>
      <w:r>
        <w:rPr>
          <w:spacing w:val="-3"/>
          <w:sz w:val="28"/>
        </w:rPr>
        <w:t>证</w:t>
      </w:r>
      <w:r>
        <w:rPr>
          <w:sz w:val="28"/>
        </w:rPr>
        <w:t>明者</w:t>
      </w:r>
      <w:r>
        <w:rPr>
          <w:spacing w:val="-3"/>
          <w:sz w:val="28"/>
        </w:rPr>
        <w:t>是</w:t>
      </w:r>
      <w:r>
        <w:rPr>
          <w:sz w:val="28"/>
        </w:rPr>
        <w:t>摩尔根</w:t>
      </w:r>
    </w:p>
    <w:p>
      <w:pPr>
        <w:pStyle w:val="10"/>
        <w:numPr>
          <w:ilvl w:val="0"/>
          <w:numId w:val="8"/>
        </w:numPr>
        <w:tabs>
          <w:tab w:val="left" w:pos="530"/>
        </w:tabs>
        <w:spacing w:before="6"/>
        <w:rPr>
          <w:sz w:val="28"/>
        </w:rPr>
      </w:pPr>
      <w:r>
        <w:rPr>
          <w:spacing w:val="-3"/>
          <w:sz w:val="28"/>
        </w:rPr>
        <w:t>萨顿利用假说—演绎法，推测基因位于染色体上</w:t>
      </w:r>
    </w:p>
    <w:p>
      <w:pPr>
        <w:pStyle w:val="10"/>
        <w:numPr>
          <w:ilvl w:val="0"/>
          <w:numId w:val="8"/>
        </w:numPr>
        <w:tabs>
          <w:tab w:val="left" w:pos="530"/>
        </w:tabs>
        <w:spacing w:before="162"/>
        <w:rPr>
          <w:sz w:val="28"/>
        </w:rPr>
      </w:pPr>
      <w:r>
        <w:rPr>
          <w:sz w:val="28"/>
        </w:rPr>
        <w:t>摩尔根证明了控制果蝇红、白眼的基因位于X</w:t>
      </w:r>
      <w:r>
        <w:rPr>
          <w:spacing w:val="-16"/>
          <w:sz w:val="28"/>
        </w:rPr>
        <w:t xml:space="preserve"> 染色体上</w:t>
      </w:r>
    </w:p>
    <w:p>
      <w:pPr>
        <w:pStyle w:val="10"/>
        <w:numPr>
          <w:ilvl w:val="0"/>
          <w:numId w:val="8"/>
        </w:numPr>
        <w:tabs>
          <w:tab w:val="left" w:pos="530"/>
        </w:tabs>
        <w:spacing w:before="160"/>
        <w:rPr>
          <w:sz w:val="28"/>
        </w:rPr>
      </w:pPr>
      <w:r>
        <w:rPr>
          <w:spacing w:val="-3"/>
          <w:sz w:val="28"/>
        </w:rPr>
        <w:t>染色体和基因并不是一一对应关系，一条染色体上含有很多基因</w:t>
      </w:r>
    </w:p>
    <w:p>
      <w:pPr>
        <w:pStyle w:val="10"/>
        <w:numPr>
          <w:ilvl w:val="0"/>
          <w:numId w:val="6"/>
        </w:numPr>
        <w:tabs>
          <w:tab w:val="left" w:pos="670"/>
        </w:tabs>
        <w:spacing w:before="162" w:line="348" w:lineRule="auto"/>
        <w:ind w:right="38" w:firstLine="0"/>
        <w:rPr>
          <w:sz w:val="28"/>
        </w:rPr>
      </w:pPr>
      <w:r>
        <w:rPr>
          <w:spacing w:val="-3"/>
          <w:sz w:val="28"/>
        </w:rPr>
        <w:t>在番茄中，圆形果</w:t>
      </w:r>
      <w:r>
        <w:rPr>
          <w:spacing w:val="-1"/>
          <w:sz w:val="28"/>
        </w:rPr>
        <w:t>（R</w:t>
      </w:r>
      <w:r>
        <w:rPr>
          <w:spacing w:val="-3"/>
          <w:sz w:val="28"/>
        </w:rPr>
        <w:t>)对卵圆形果</w:t>
      </w:r>
      <w:r>
        <w:rPr>
          <w:spacing w:val="-1"/>
          <w:sz w:val="28"/>
        </w:rPr>
        <w:t>（r）</w:t>
      </w:r>
      <w:r>
        <w:rPr>
          <w:spacing w:val="-3"/>
          <w:sz w:val="28"/>
        </w:rPr>
        <w:t>为显性，单一花序</w:t>
      </w:r>
      <w:r>
        <w:rPr>
          <w:sz w:val="28"/>
        </w:rPr>
        <w:t>（E</w:t>
      </w:r>
      <w:r>
        <w:rPr>
          <w:spacing w:val="-2"/>
          <w:sz w:val="28"/>
        </w:rPr>
        <w:t>)对复状花序(</w:t>
      </w:r>
      <w:r>
        <w:rPr>
          <w:sz w:val="28"/>
        </w:rPr>
        <w:t>e</w:t>
      </w:r>
      <w:r>
        <w:rPr>
          <w:spacing w:val="-1"/>
          <w:sz w:val="28"/>
        </w:rPr>
        <w:t>)是显性。</w:t>
      </w:r>
      <w:r>
        <w:rPr>
          <w:spacing w:val="-5"/>
          <w:sz w:val="28"/>
        </w:rPr>
        <w:t xml:space="preserve">对某单一花序圆形果植株进行测交，测交后代表型及其株数为：单一花序圆形果 </w:t>
      </w:r>
      <w:r>
        <w:rPr>
          <w:sz w:val="28"/>
        </w:rPr>
        <w:t>84</w:t>
      </w:r>
      <w:r>
        <w:rPr>
          <w:spacing w:val="-18"/>
          <w:sz w:val="28"/>
        </w:rPr>
        <w:t xml:space="preserve"> 株、单</w:t>
      </w:r>
    </w:p>
    <w:p>
      <w:pPr>
        <w:pStyle w:val="3"/>
        <w:tabs>
          <w:tab w:val="left" w:pos="8787"/>
        </w:tabs>
        <w:spacing w:line="348" w:lineRule="auto"/>
        <w:ind w:right="177"/>
      </w:pPr>
      <w:r>
        <w:rPr>
          <w:lang w:val="en-US"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3568700</wp:posOffset>
            </wp:positionH>
            <wp:positionV relativeFrom="paragraph">
              <wp:posOffset>696595</wp:posOffset>
            </wp:positionV>
            <wp:extent cx="1269365" cy="1339850"/>
            <wp:effectExtent l="19050" t="0" r="6985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491" cy="1339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一</w:t>
      </w:r>
      <w:r>
        <w:rPr>
          <w:spacing w:val="-3"/>
        </w:rPr>
        <w:t>花</w:t>
      </w:r>
      <w:r>
        <w:t>序卵</w:t>
      </w:r>
      <w:r>
        <w:rPr>
          <w:spacing w:val="-3"/>
        </w:rPr>
        <w:t>圆</w:t>
      </w:r>
      <w:r>
        <w:t>形果</w:t>
      </w:r>
      <w:r>
        <w:rPr>
          <w:spacing w:val="-68"/>
        </w:rPr>
        <w:t xml:space="preserve"> </w:t>
      </w:r>
      <w:r>
        <w:t>83</w:t>
      </w:r>
      <w:r>
        <w:rPr>
          <w:spacing w:val="-69"/>
        </w:rPr>
        <w:t xml:space="preserve"> </w:t>
      </w:r>
      <w:r>
        <w:t>株</w:t>
      </w:r>
      <w:r>
        <w:rPr>
          <w:spacing w:val="-3"/>
        </w:rPr>
        <w:t>、</w:t>
      </w:r>
      <w:r>
        <w:t>复状</w:t>
      </w:r>
      <w:r>
        <w:rPr>
          <w:spacing w:val="-3"/>
        </w:rPr>
        <w:t>花</w:t>
      </w:r>
      <w:r>
        <w:t>序圆</w:t>
      </w:r>
      <w:r>
        <w:rPr>
          <w:spacing w:val="-3"/>
        </w:rPr>
        <w:t>形</w:t>
      </w:r>
      <w:r>
        <w:t>果</w:t>
      </w:r>
      <w:r>
        <w:rPr>
          <w:spacing w:val="-68"/>
        </w:rPr>
        <w:t xml:space="preserve"> </w:t>
      </w:r>
      <w:r>
        <w:t>85</w:t>
      </w:r>
      <w:r>
        <w:rPr>
          <w:spacing w:val="-68"/>
        </w:rPr>
        <w:t xml:space="preserve"> </w:t>
      </w:r>
      <w:r>
        <w:t>株</w:t>
      </w:r>
      <w:r>
        <w:rPr>
          <w:spacing w:val="-3"/>
        </w:rPr>
        <w:t>、</w:t>
      </w:r>
      <w:r>
        <w:t>复状</w:t>
      </w:r>
      <w:r>
        <w:rPr>
          <w:spacing w:val="-3"/>
        </w:rPr>
        <w:t>花</w:t>
      </w:r>
      <w:r>
        <w:t>序卵</w:t>
      </w:r>
      <w:r>
        <w:rPr>
          <w:spacing w:val="-3"/>
        </w:rPr>
        <w:t>圆</w:t>
      </w:r>
      <w:r>
        <w:t>形</w:t>
      </w:r>
      <w:r>
        <w:rPr>
          <w:spacing w:val="-68"/>
        </w:rPr>
        <w:t xml:space="preserve"> </w:t>
      </w:r>
      <w:r>
        <w:t>86</w:t>
      </w:r>
      <w:r>
        <w:rPr>
          <w:spacing w:val="-69"/>
        </w:rPr>
        <w:t xml:space="preserve"> </w:t>
      </w:r>
      <w:r>
        <w:t>株</w:t>
      </w:r>
      <w:r>
        <w:rPr>
          <w:spacing w:val="-3"/>
        </w:rPr>
        <w:t>。</w:t>
      </w:r>
      <w:r>
        <w:t>据此</w:t>
      </w:r>
      <w:r>
        <w:rPr>
          <w:spacing w:val="-3"/>
        </w:rPr>
        <w:t>判</w:t>
      </w:r>
      <w:r>
        <w:t>断，</w:t>
      </w:r>
      <w:r>
        <w:rPr>
          <w:spacing w:val="-3"/>
        </w:rPr>
        <w:t>下</w:t>
      </w:r>
      <w:r>
        <w:t>列四图</w:t>
      </w:r>
      <w:r>
        <w:rPr>
          <w:spacing w:val="-3"/>
        </w:rPr>
        <w:t>中</w:t>
      </w:r>
      <w:r>
        <w:t>，能</w:t>
      </w:r>
      <w:r>
        <w:rPr>
          <w:spacing w:val="-3"/>
        </w:rPr>
        <w:t>正</w:t>
      </w:r>
      <w:r>
        <w:t>确表</w:t>
      </w:r>
      <w:r>
        <w:rPr>
          <w:spacing w:val="-3"/>
        </w:rPr>
        <w:t>示</w:t>
      </w:r>
      <w:r>
        <w:t>该单</w:t>
      </w:r>
      <w:r>
        <w:rPr>
          <w:spacing w:val="-3"/>
        </w:rPr>
        <w:t>一</w:t>
      </w:r>
      <w:r>
        <w:t>花序</w:t>
      </w:r>
      <w:r>
        <w:rPr>
          <w:spacing w:val="-3"/>
        </w:rPr>
        <w:t>圆</w:t>
      </w:r>
      <w:r>
        <w:t>形果</w:t>
      </w:r>
      <w:r>
        <w:rPr>
          <w:spacing w:val="-3"/>
        </w:rPr>
        <w:t>植</w:t>
      </w:r>
      <w:r>
        <w:t>株基</w:t>
      </w:r>
      <w:r>
        <w:rPr>
          <w:spacing w:val="-3"/>
        </w:rPr>
        <w:t>因</w:t>
      </w:r>
      <w:r>
        <w:t>与染</w:t>
      </w:r>
      <w:r>
        <w:rPr>
          <w:spacing w:val="-3"/>
        </w:rPr>
        <w:t>色</w:t>
      </w:r>
      <w:r>
        <w:t>体关</w:t>
      </w:r>
      <w:r>
        <w:rPr>
          <w:spacing w:val="-3"/>
        </w:rPr>
        <w:t>系</w:t>
      </w:r>
      <w:r>
        <w:t>的是（</w:t>
      </w:r>
      <w:r>
        <w:tab/>
      </w:r>
      <w:r>
        <w:t>）</w:t>
      </w:r>
    </w:p>
    <w:p>
      <w:pPr>
        <w:tabs>
          <w:tab w:val="left" w:pos="3039"/>
          <w:tab w:val="left" w:pos="7539"/>
        </w:tabs>
        <w:ind w:left="1160"/>
        <w:rPr>
          <w:sz w:val="20"/>
        </w:rPr>
      </w:pPr>
      <w:r>
        <w:rPr>
          <w:position w:val="13"/>
          <w:sz w:val="20"/>
          <w:lang w:val="en-US" w:bidi="ar-SA"/>
        </w:rPr>
        <w:drawing>
          <wp:inline distT="0" distB="0" distL="0" distR="0">
            <wp:extent cx="1065530" cy="1228725"/>
            <wp:effectExtent l="19050" t="0" r="1270" b="0"/>
            <wp:docPr id="19" name="image10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 descr=" 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0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  <w:tab/>
      </w:r>
      <w:r>
        <w:rPr>
          <w:sz w:val="20"/>
          <w:lang w:val="en-US" w:bidi="ar-SA"/>
        </w:rPr>
        <w:drawing>
          <wp:inline distT="0" distB="0" distL="0" distR="0">
            <wp:extent cx="1224280" cy="1212215"/>
            <wp:effectExtent l="19050" t="0" r="0" b="0"/>
            <wp:docPr id="21" name="image11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 descr=" 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462" cy="121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3"/>
          <w:sz w:val="20"/>
          <w:lang w:val="en-US" w:bidi="ar-SA"/>
        </w:rPr>
        <w:drawing>
          <wp:inline distT="0" distB="0" distL="0" distR="0">
            <wp:extent cx="1188720" cy="1257300"/>
            <wp:effectExtent l="19050" t="0" r="0" b="0"/>
            <wp:docPr id="23" name="image12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 descr=" 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6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3886"/>
          <w:tab w:val="left" w:pos="5986"/>
          <w:tab w:val="left" w:pos="8506"/>
        </w:tabs>
        <w:spacing w:before="8"/>
        <w:ind w:left="1928"/>
      </w:pPr>
      <w:r>
        <w:t>A</w:t>
      </w:r>
      <w:r>
        <w:tab/>
      </w:r>
      <w:r>
        <w:t>B</w:t>
      </w:r>
      <w:r>
        <w:tab/>
      </w:r>
      <w:r>
        <w:t>C</w:t>
      </w:r>
      <w:r>
        <w:tab/>
      </w:r>
      <w:r>
        <w:t>D</w:t>
      </w:r>
    </w:p>
    <w:p>
      <w:pPr>
        <w:pStyle w:val="10"/>
        <w:numPr>
          <w:ilvl w:val="0"/>
          <w:numId w:val="6"/>
        </w:numPr>
        <w:tabs>
          <w:tab w:val="left" w:pos="670"/>
          <w:tab w:val="left" w:pos="8086"/>
        </w:tabs>
        <w:spacing w:before="162" w:line="348" w:lineRule="auto"/>
        <w:ind w:right="110" w:firstLine="0"/>
        <w:rPr>
          <w:sz w:val="28"/>
        </w:rPr>
      </w:pPr>
      <w:r>
        <w:rPr>
          <w:spacing w:val="-1"/>
          <w:sz w:val="28"/>
        </w:rPr>
        <w:t>已</w:t>
      </w:r>
      <w:r>
        <w:rPr>
          <w:spacing w:val="-3"/>
          <w:sz w:val="28"/>
        </w:rPr>
        <w:t>知</w:t>
      </w:r>
      <w:r>
        <w:rPr>
          <w:spacing w:val="-1"/>
          <w:sz w:val="28"/>
        </w:rPr>
        <w:t>果蝇</w:t>
      </w:r>
      <w:r>
        <w:rPr>
          <w:spacing w:val="-3"/>
          <w:sz w:val="28"/>
        </w:rPr>
        <w:t>的</w:t>
      </w:r>
      <w:r>
        <w:rPr>
          <w:spacing w:val="-1"/>
          <w:sz w:val="28"/>
        </w:rPr>
        <w:t>黑</w:t>
      </w:r>
      <w:r>
        <w:rPr>
          <w:spacing w:val="-20"/>
          <w:sz w:val="28"/>
        </w:rPr>
        <w:t>身</w:t>
      </w:r>
      <w:r>
        <w:rPr>
          <w:spacing w:val="-8"/>
          <w:sz w:val="28"/>
        </w:rPr>
        <w:t>（A）</w:t>
      </w:r>
      <w:r>
        <w:rPr>
          <w:spacing w:val="-1"/>
          <w:sz w:val="28"/>
        </w:rPr>
        <w:t>和</w:t>
      </w:r>
      <w:r>
        <w:rPr>
          <w:spacing w:val="-3"/>
          <w:sz w:val="28"/>
        </w:rPr>
        <w:t>灰</w:t>
      </w:r>
      <w:r>
        <w:rPr>
          <w:spacing w:val="-1"/>
          <w:sz w:val="28"/>
        </w:rPr>
        <w:t>身(a)是</w:t>
      </w:r>
      <w:r>
        <w:rPr>
          <w:spacing w:val="-3"/>
          <w:sz w:val="28"/>
        </w:rPr>
        <w:t>一</w:t>
      </w:r>
      <w:r>
        <w:rPr>
          <w:spacing w:val="-1"/>
          <w:sz w:val="28"/>
        </w:rPr>
        <w:t>对相</w:t>
      </w:r>
      <w:r>
        <w:rPr>
          <w:spacing w:val="-3"/>
          <w:sz w:val="28"/>
        </w:rPr>
        <w:t>对</w:t>
      </w:r>
      <w:r>
        <w:rPr>
          <w:spacing w:val="-1"/>
          <w:sz w:val="28"/>
        </w:rPr>
        <w:t>性状</w:t>
      </w:r>
      <w:r>
        <w:rPr>
          <w:spacing w:val="-20"/>
          <w:sz w:val="28"/>
        </w:rPr>
        <w:t>。</w:t>
      </w:r>
      <w:r>
        <w:rPr>
          <w:spacing w:val="-1"/>
          <w:sz w:val="28"/>
        </w:rPr>
        <w:t>若</w:t>
      </w:r>
      <w:r>
        <w:rPr>
          <w:spacing w:val="-3"/>
          <w:sz w:val="28"/>
        </w:rPr>
        <w:t>用</w:t>
      </w:r>
      <w:r>
        <w:rPr>
          <w:spacing w:val="-1"/>
          <w:sz w:val="28"/>
        </w:rPr>
        <w:t>一次</w:t>
      </w:r>
      <w:r>
        <w:rPr>
          <w:spacing w:val="-3"/>
          <w:sz w:val="28"/>
        </w:rPr>
        <w:t>交</w:t>
      </w:r>
      <w:r>
        <w:rPr>
          <w:spacing w:val="-1"/>
          <w:sz w:val="28"/>
        </w:rPr>
        <w:t>配</w:t>
      </w:r>
      <w:r>
        <w:rPr>
          <w:sz w:val="28"/>
        </w:rPr>
        <w:t>实</w:t>
      </w:r>
      <w:r>
        <w:rPr>
          <w:spacing w:val="-3"/>
          <w:sz w:val="28"/>
        </w:rPr>
        <w:t>验</w:t>
      </w:r>
      <w:r>
        <w:rPr>
          <w:sz w:val="28"/>
        </w:rPr>
        <w:t>即可</w:t>
      </w:r>
      <w:r>
        <w:rPr>
          <w:spacing w:val="-3"/>
          <w:sz w:val="28"/>
        </w:rPr>
        <w:t>确</w:t>
      </w:r>
      <w:r>
        <w:rPr>
          <w:sz w:val="28"/>
        </w:rPr>
        <w:t>定这</w:t>
      </w:r>
      <w:r>
        <w:rPr>
          <w:spacing w:val="-3"/>
          <w:sz w:val="28"/>
        </w:rPr>
        <w:t>对</w:t>
      </w:r>
      <w:r>
        <w:rPr>
          <w:sz w:val="28"/>
        </w:rPr>
        <w:t>基因位</w:t>
      </w:r>
      <w:r>
        <w:rPr>
          <w:spacing w:val="-3"/>
          <w:sz w:val="28"/>
        </w:rPr>
        <w:t>于</w:t>
      </w:r>
      <w:r>
        <w:rPr>
          <w:sz w:val="28"/>
        </w:rPr>
        <w:t>常染</w:t>
      </w:r>
      <w:r>
        <w:rPr>
          <w:spacing w:val="-3"/>
          <w:sz w:val="28"/>
        </w:rPr>
        <w:t>色</w:t>
      </w:r>
      <w:r>
        <w:rPr>
          <w:sz w:val="28"/>
        </w:rPr>
        <w:t>体还</w:t>
      </w:r>
      <w:r>
        <w:rPr>
          <w:spacing w:val="-3"/>
          <w:sz w:val="28"/>
        </w:rPr>
        <w:t>是</w:t>
      </w:r>
      <w:r>
        <w:rPr>
          <w:sz w:val="28"/>
        </w:rPr>
        <w:t>在性</w:t>
      </w:r>
      <w:r>
        <w:rPr>
          <w:spacing w:val="-3"/>
          <w:sz w:val="28"/>
        </w:rPr>
        <w:t>染</w:t>
      </w:r>
      <w:r>
        <w:rPr>
          <w:sz w:val="28"/>
        </w:rPr>
        <w:t>色体</w:t>
      </w:r>
      <w:r>
        <w:rPr>
          <w:spacing w:val="-3"/>
          <w:sz w:val="28"/>
        </w:rPr>
        <w:t>上</w:t>
      </w:r>
      <w:r>
        <w:rPr>
          <w:sz w:val="28"/>
        </w:rPr>
        <w:t>，选</w:t>
      </w:r>
      <w:r>
        <w:rPr>
          <w:spacing w:val="-3"/>
          <w:sz w:val="28"/>
        </w:rPr>
        <w:t>择</w:t>
      </w:r>
      <w:r>
        <w:rPr>
          <w:sz w:val="28"/>
        </w:rPr>
        <w:t>的亲</w:t>
      </w:r>
      <w:r>
        <w:rPr>
          <w:spacing w:val="-3"/>
          <w:sz w:val="28"/>
        </w:rPr>
        <w:t>本</w:t>
      </w:r>
      <w:r>
        <w:rPr>
          <w:sz w:val="28"/>
        </w:rPr>
        <w:t>表现</w:t>
      </w:r>
      <w:r>
        <w:rPr>
          <w:spacing w:val="-3"/>
          <w:sz w:val="28"/>
        </w:rPr>
        <w:t>型</w:t>
      </w:r>
      <w:r>
        <w:rPr>
          <w:sz w:val="28"/>
        </w:rPr>
        <w:t>应为（</w:t>
      </w:r>
      <w:r>
        <w:rPr>
          <w:sz w:val="28"/>
        </w:rPr>
        <w:tab/>
      </w:r>
      <w:r>
        <w:rPr>
          <w:sz w:val="28"/>
        </w:rPr>
        <w:t>）</w:t>
      </w:r>
    </w:p>
    <w:p>
      <w:pPr>
        <w:pStyle w:val="3"/>
        <w:tabs>
          <w:tab w:val="left" w:pos="4260"/>
        </w:tabs>
        <w:spacing w:line="348" w:lineRule="auto"/>
        <w:ind w:right="4144"/>
      </w:pPr>
      <w:r>
        <w:t>A．</w:t>
      </w:r>
      <w:r>
        <w:rPr>
          <w:spacing w:val="-3"/>
        </w:rPr>
        <w:t>黑</w:t>
      </w:r>
      <w:r>
        <w:t>身雌</w:t>
      </w:r>
      <w:r>
        <w:rPr>
          <w:spacing w:val="-3"/>
        </w:rPr>
        <w:t>蝇</w:t>
      </w:r>
      <w:r>
        <w:t>×黑</w:t>
      </w:r>
      <w:r>
        <w:rPr>
          <w:spacing w:val="-3"/>
        </w:rPr>
        <w:t>身</w:t>
      </w:r>
      <w:r>
        <w:t>雄蝇</w:t>
      </w:r>
      <w:r>
        <w:tab/>
      </w:r>
      <w:r>
        <w:t>B．</w:t>
      </w:r>
      <w:r>
        <w:rPr>
          <w:spacing w:val="-3"/>
        </w:rPr>
        <w:t>灰</w:t>
      </w:r>
      <w:r>
        <w:t>身雌</w:t>
      </w:r>
      <w:r>
        <w:rPr>
          <w:spacing w:val="-3"/>
        </w:rPr>
        <w:t>蝇</w:t>
      </w:r>
      <w:r>
        <w:t>×灰</w:t>
      </w:r>
      <w:r>
        <w:rPr>
          <w:spacing w:val="-3"/>
        </w:rPr>
        <w:t>身</w:t>
      </w:r>
      <w:r>
        <w:t>雄</w:t>
      </w:r>
      <w:r>
        <w:rPr>
          <w:spacing w:val="-11"/>
        </w:rPr>
        <w:t>蝇</w:t>
      </w:r>
      <w:r>
        <w:t>C．</w:t>
      </w:r>
      <w:r>
        <w:rPr>
          <w:spacing w:val="-3"/>
        </w:rPr>
        <w:t>黑</w:t>
      </w:r>
      <w:r>
        <w:t>身雌</w:t>
      </w:r>
      <w:r>
        <w:rPr>
          <w:spacing w:val="-3"/>
        </w:rPr>
        <w:t>蝇</w:t>
      </w:r>
      <w:r>
        <w:t>×灰</w:t>
      </w:r>
      <w:r>
        <w:rPr>
          <w:spacing w:val="-3"/>
        </w:rPr>
        <w:t>身</w:t>
      </w:r>
      <w:r>
        <w:t>雄蝇</w:t>
      </w:r>
      <w:r>
        <w:tab/>
      </w:r>
      <w:r>
        <w:t>D．</w:t>
      </w:r>
      <w:r>
        <w:rPr>
          <w:spacing w:val="-3"/>
        </w:rPr>
        <w:t>灰</w:t>
      </w:r>
      <w:r>
        <w:t>身雌</w:t>
      </w:r>
      <w:r>
        <w:rPr>
          <w:spacing w:val="-3"/>
        </w:rPr>
        <w:t>蝇</w:t>
      </w:r>
      <w:r>
        <w:t>×黑</w:t>
      </w:r>
      <w:r>
        <w:rPr>
          <w:spacing w:val="-3"/>
        </w:rPr>
        <w:t>身</w:t>
      </w:r>
      <w:r>
        <w:t>雄</w:t>
      </w:r>
      <w:r>
        <w:rPr>
          <w:spacing w:val="-11"/>
        </w:rPr>
        <w:t>蝇</w:t>
      </w:r>
    </w:p>
    <w:p>
      <w:pPr>
        <w:pStyle w:val="10"/>
        <w:numPr>
          <w:ilvl w:val="0"/>
          <w:numId w:val="6"/>
        </w:numPr>
        <w:tabs>
          <w:tab w:val="left" w:pos="670"/>
          <w:tab w:val="left" w:pos="9067"/>
        </w:tabs>
        <w:ind w:left="669" w:hanging="564"/>
        <w:rPr>
          <w:sz w:val="28"/>
        </w:rPr>
      </w:pPr>
      <w:r>
        <w:rPr>
          <w:spacing w:val="-3"/>
          <w:sz w:val="28"/>
        </w:rPr>
        <w:t>如</w:t>
      </w:r>
      <w:r>
        <w:rPr>
          <w:sz w:val="28"/>
        </w:rPr>
        <w:t>图是</w:t>
      </w:r>
      <w:r>
        <w:rPr>
          <w:spacing w:val="-3"/>
          <w:sz w:val="28"/>
        </w:rPr>
        <w:t>人</w:t>
      </w:r>
      <w:r>
        <w:rPr>
          <w:sz w:val="28"/>
        </w:rPr>
        <w:t>类红</w:t>
      </w:r>
      <w:r>
        <w:rPr>
          <w:spacing w:val="-3"/>
          <w:sz w:val="28"/>
        </w:rPr>
        <w:t>绿</w:t>
      </w:r>
      <w:r>
        <w:rPr>
          <w:sz w:val="28"/>
        </w:rPr>
        <w:t>色盲</w:t>
      </w:r>
      <w:r>
        <w:rPr>
          <w:spacing w:val="-3"/>
          <w:sz w:val="28"/>
        </w:rPr>
        <w:t>遗</w:t>
      </w:r>
      <w:r>
        <w:rPr>
          <w:sz w:val="28"/>
        </w:rPr>
        <w:t>传的</w:t>
      </w:r>
      <w:r>
        <w:rPr>
          <w:spacing w:val="-3"/>
          <w:sz w:val="28"/>
        </w:rPr>
        <w:t>家</w:t>
      </w:r>
      <w:r>
        <w:rPr>
          <w:sz w:val="28"/>
        </w:rPr>
        <w:t>系图</w:t>
      </w:r>
      <w:r>
        <w:rPr>
          <w:spacing w:val="-3"/>
          <w:sz w:val="28"/>
        </w:rPr>
        <w:t>。</w:t>
      </w:r>
      <w:r>
        <w:rPr>
          <w:sz w:val="28"/>
        </w:rPr>
        <w:t>下列</w:t>
      </w:r>
      <w:r>
        <w:rPr>
          <w:spacing w:val="-3"/>
          <w:sz w:val="28"/>
        </w:rPr>
        <w:t>相</w:t>
      </w:r>
      <w:r>
        <w:rPr>
          <w:sz w:val="28"/>
        </w:rPr>
        <w:t>关说</w:t>
      </w:r>
      <w:r>
        <w:rPr>
          <w:spacing w:val="-3"/>
          <w:sz w:val="28"/>
        </w:rPr>
        <w:t>法</w:t>
      </w:r>
      <w:r>
        <w:rPr>
          <w:sz w:val="28"/>
        </w:rPr>
        <w:t>正确</w:t>
      </w:r>
      <w:r>
        <w:rPr>
          <w:spacing w:val="-3"/>
          <w:sz w:val="28"/>
        </w:rPr>
        <w:t>的</w:t>
      </w:r>
      <w:r>
        <w:rPr>
          <w:sz w:val="28"/>
        </w:rPr>
        <w:t>是（</w:t>
      </w:r>
      <w:r>
        <w:rPr>
          <w:sz w:val="28"/>
        </w:rPr>
        <w:tab/>
      </w:r>
      <w:r>
        <w:rPr>
          <w:sz w:val="28"/>
        </w:rPr>
        <w:t>）</w:t>
      </w:r>
    </w:p>
    <w:p>
      <w:pPr>
        <w:pStyle w:val="10"/>
        <w:numPr>
          <w:ilvl w:val="0"/>
          <w:numId w:val="6"/>
        </w:numPr>
        <w:tabs>
          <w:tab w:val="left" w:pos="667"/>
          <w:tab w:val="left" w:pos="10219"/>
        </w:tabs>
        <w:spacing w:before="62" w:line="348" w:lineRule="auto"/>
        <w:ind w:right="145" w:firstLine="0"/>
        <w:rPr>
          <w:sz w:val="28"/>
        </w:rPr>
      </w:pPr>
      <w:r>
        <w:rPr>
          <w:spacing w:val="-1"/>
          <w:sz w:val="28"/>
        </w:rPr>
        <w:br w:type="column"/>
      </w:r>
      <w:r>
        <w:rPr>
          <w:sz w:val="28"/>
        </w:rPr>
        <w:t>白</w:t>
      </w:r>
      <w:r>
        <w:rPr>
          <w:spacing w:val="-3"/>
          <w:sz w:val="28"/>
        </w:rPr>
        <w:t>化</w:t>
      </w:r>
      <w:r>
        <w:rPr>
          <w:sz w:val="28"/>
        </w:rPr>
        <w:t>病是</w:t>
      </w:r>
      <w:r>
        <w:rPr>
          <w:spacing w:val="-3"/>
          <w:sz w:val="28"/>
        </w:rPr>
        <w:t>常</w:t>
      </w:r>
      <w:r>
        <w:rPr>
          <w:sz w:val="28"/>
        </w:rPr>
        <w:t>染色</w:t>
      </w:r>
      <w:r>
        <w:rPr>
          <w:spacing w:val="-3"/>
          <w:sz w:val="28"/>
        </w:rPr>
        <w:t>体</w:t>
      </w:r>
      <w:r>
        <w:rPr>
          <w:sz w:val="28"/>
        </w:rPr>
        <w:t>上隐</w:t>
      </w:r>
      <w:r>
        <w:rPr>
          <w:spacing w:val="-3"/>
          <w:sz w:val="28"/>
        </w:rPr>
        <w:t>性</w:t>
      </w:r>
      <w:r>
        <w:rPr>
          <w:sz w:val="28"/>
        </w:rPr>
        <w:t>基因(a)控</w:t>
      </w:r>
      <w:r>
        <w:rPr>
          <w:spacing w:val="-3"/>
          <w:sz w:val="28"/>
        </w:rPr>
        <w:t>制</w:t>
      </w:r>
      <w:r>
        <w:rPr>
          <w:sz w:val="28"/>
        </w:rPr>
        <w:t>的遗</w:t>
      </w:r>
      <w:r>
        <w:rPr>
          <w:spacing w:val="-3"/>
          <w:sz w:val="28"/>
        </w:rPr>
        <w:t>传</w:t>
      </w:r>
      <w:r>
        <w:rPr>
          <w:sz w:val="28"/>
        </w:rPr>
        <w:t>病</w:t>
      </w:r>
      <w:r>
        <w:rPr>
          <w:spacing w:val="-109"/>
          <w:sz w:val="28"/>
        </w:rPr>
        <w:t>，</w:t>
      </w:r>
      <w:r>
        <w:rPr>
          <w:sz w:val="28"/>
        </w:rPr>
        <w:t>人</w:t>
      </w:r>
      <w:r>
        <w:rPr>
          <w:spacing w:val="-3"/>
          <w:sz w:val="28"/>
        </w:rPr>
        <w:t>的</w:t>
      </w:r>
      <w:r>
        <w:rPr>
          <w:sz w:val="28"/>
        </w:rPr>
        <w:t>红绿</w:t>
      </w:r>
      <w:r>
        <w:rPr>
          <w:spacing w:val="-3"/>
          <w:sz w:val="28"/>
        </w:rPr>
        <w:t>色</w:t>
      </w:r>
      <w:r>
        <w:rPr>
          <w:sz w:val="28"/>
        </w:rPr>
        <w:t>盲是</w:t>
      </w:r>
      <w:r>
        <w:rPr>
          <w:spacing w:val="-70"/>
          <w:sz w:val="28"/>
        </w:rPr>
        <w:t xml:space="preserve"> </w:t>
      </w:r>
      <w:r>
        <w:rPr>
          <w:sz w:val="28"/>
        </w:rPr>
        <w:t>X</w:t>
      </w:r>
      <w:r>
        <w:rPr>
          <w:spacing w:val="-68"/>
          <w:sz w:val="28"/>
        </w:rPr>
        <w:t xml:space="preserve"> </w:t>
      </w:r>
      <w:r>
        <w:rPr>
          <w:sz w:val="28"/>
        </w:rPr>
        <w:t>染</w:t>
      </w:r>
      <w:r>
        <w:rPr>
          <w:spacing w:val="-3"/>
          <w:sz w:val="28"/>
        </w:rPr>
        <w:t>色</w:t>
      </w:r>
      <w:r>
        <w:rPr>
          <w:sz w:val="28"/>
        </w:rPr>
        <w:t>体上</w:t>
      </w:r>
      <w:r>
        <w:rPr>
          <w:spacing w:val="-3"/>
          <w:sz w:val="28"/>
        </w:rPr>
        <w:t>隐</w:t>
      </w:r>
      <w:r>
        <w:rPr>
          <w:sz w:val="28"/>
        </w:rPr>
        <w:t>性基</w:t>
      </w:r>
      <w:r>
        <w:rPr>
          <w:spacing w:val="-3"/>
          <w:sz w:val="28"/>
        </w:rPr>
        <w:t>因</w:t>
      </w:r>
      <w:r>
        <w:rPr>
          <w:sz w:val="28"/>
        </w:rPr>
        <w:t>(b)控</w:t>
      </w:r>
      <w:r>
        <w:rPr>
          <w:spacing w:val="-3"/>
          <w:sz w:val="28"/>
        </w:rPr>
        <w:t>制</w:t>
      </w:r>
      <w:r>
        <w:rPr>
          <w:sz w:val="28"/>
        </w:rPr>
        <w:t>的遗</w:t>
      </w:r>
      <w:r>
        <w:rPr>
          <w:spacing w:val="-3"/>
          <w:sz w:val="28"/>
        </w:rPr>
        <w:t>传</w:t>
      </w:r>
      <w:r>
        <w:rPr>
          <w:sz w:val="28"/>
        </w:rPr>
        <w:t>病。</w:t>
      </w:r>
      <w:r>
        <w:rPr>
          <w:spacing w:val="-3"/>
          <w:sz w:val="28"/>
        </w:rPr>
        <w:t>某</w:t>
      </w:r>
      <w:r>
        <w:rPr>
          <w:sz w:val="28"/>
        </w:rPr>
        <w:t>家遗</w:t>
      </w:r>
      <w:r>
        <w:rPr>
          <w:spacing w:val="-3"/>
          <w:sz w:val="28"/>
        </w:rPr>
        <w:t>传</w:t>
      </w:r>
      <w:r>
        <w:rPr>
          <w:sz w:val="28"/>
        </w:rPr>
        <w:t>系谱</w:t>
      </w:r>
      <w:r>
        <w:rPr>
          <w:spacing w:val="-3"/>
          <w:sz w:val="28"/>
        </w:rPr>
        <w:t>图</w:t>
      </w:r>
      <w:r>
        <w:rPr>
          <w:sz w:val="28"/>
        </w:rPr>
        <w:t>如下</w:t>
      </w:r>
      <w:r>
        <w:rPr>
          <w:spacing w:val="-3"/>
          <w:sz w:val="28"/>
        </w:rPr>
        <w:t>。</w:t>
      </w:r>
      <w:r>
        <w:rPr>
          <w:sz w:val="28"/>
        </w:rPr>
        <w:t>则Ⅲ－1</w:t>
      </w:r>
      <w:r>
        <w:rPr>
          <w:spacing w:val="-71"/>
          <w:sz w:val="28"/>
        </w:rPr>
        <w:t xml:space="preserve"> </w:t>
      </w:r>
      <w:r>
        <w:rPr>
          <w:sz w:val="28"/>
        </w:rPr>
        <w:t>的</w:t>
      </w:r>
      <w:r>
        <w:rPr>
          <w:spacing w:val="-3"/>
          <w:sz w:val="28"/>
        </w:rPr>
        <w:t>基</w:t>
      </w:r>
      <w:r>
        <w:rPr>
          <w:sz w:val="28"/>
        </w:rPr>
        <w:t>因型</w:t>
      </w:r>
      <w:r>
        <w:rPr>
          <w:spacing w:val="69"/>
          <w:sz w:val="28"/>
        </w:rPr>
        <w:t>是</w:t>
      </w:r>
      <w:r>
        <w:rPr>
          <w:sz w:val="28"/>
        </w:rPr>
        <w:t>AaX</w:t>
      </w:r>
      <w:r>
        <w:rPr>
          <w:position w:val="14"/>
          <w:sz w:val="14"/>
        </w:rPr>
        <w:t>B</w:t>
      </w:r>
      <w:r>
        <w:rPr>
          <w:sz w:val="28"/>
        </w:rPr>
        <w:t>X</w:t>
      </w:r>
      <w:r>
        <w:rPr>
          <w:position w:val="14"/>
          <w:sz w:val="14"/>
        </w:rPr>
        <w:t>b</w:t>
      </w:r>
      <w:r>
        <w:rPr>
          <w:spacing w:val="-34"/>
          <w:position w:val="14"/>
          <w:sz w:val="14"/>
        </w:rPr>
        <w:t xml:space="preserve"> </w:t>
      </w:r>
      <w:r>
        <w:rPr>
          <w:sz w:val="28"/>
        </w:rPr>
        <w:t>的</w:t>
      </w:r>
      <w:r>
        <w:rPr>
          <w:spacing w:val="-3"/>
          <w:sz w:val="28"/>
        </w:rPr>
        <w:t>概</w:t>
      </w:r>
      <w:r>
        <w:rPr>
          <w:sz w:val="28"/>
        </w:rPr>
        <w:t>率是（</w:t>
      </w:r>
      <w:r>
        <w:rPr>
          <w:sz w:val="28"/>
        </w:rPr>
        <w:tab/>
      </w:r>
      <w:r>
        <w:rPr>
          <w:sz w:val="28"/>
        </w:rPr>
        <w:t>）</w:t>
      </w:r>
    </w:p>
    <w:p>
      <w:pPr>
        <w:pStyle w:val="3"/>
        <w:ind w:left="0"/>
        <w:rPr>
          <w:sz w:val="30"/>
        </w:rPr>
      </w:pPr>
    </w:p>
    <w:p>
      <w:pPr>
        <w:pStyle w:val="3"/>
        <w:ind w:left="0"/>
        <w:rPr>
          <w:sz w:val="30"/>
        </w:rPr>
      </w:pPr>
    </w:p>
    <w:p>
      <w:pPr>
        <w:pStyle w:val="3"/>
        <w:ind w:left="0"/>
        <w:rPr>
          <w:sz w:val="30"/>
        </w:rPr>
      </w:pPr>
    </w:p>
    <w:p>
      <w:pPr>
        <w:pStyle w:val="3"/>
        <w:ind w:left="0"/>
        <w:rPr>
          <w:sz w:val="30"/>
        </w:rPr>
      </w:pPr>
    </w:p>
    <w:p>
      <w:pPr>
        <w:pStyle w:val="3"/>
        <w:ind w:left="0"/>
        <w:rPr>
          <w:sz w:val="30"/>
        </w:rPr>
      </w:pPr>
    </w:p>
    <w:p>
      <w:pPr>
        <w:pStyle w:val="3"/>
        <w:ind w:left="0"/>
        <w:rPr>
          <w:sz w:val="30"/>
        </w:rPr>
      </w:pPr>
    </w:p>
    <w:p>
      <w:pPr>
        <w:pStyle w:val="3"/>
        <w:spacing w:before="12"/>
        <w:ind w:left="0"/>
        <w:rPr>
          <w:sz w:val="22"/>
        </w:rPr>
      </w:pPr>
    </w:p>
    <w:p>
      <w:pPr>
        <w:pStyle w:val="3"/>
        <w:tabs>
          <w:tab w:val="left" w:pos="2765"/>
          <w:tab w:val="left" w:pos="4865"/>
          <w:tab w:val="left" w:pos="7246"/>
        </w:tabs>
        <w:ind w:left="804"/>
      </w:pPr>
      <w:r>
        <w:rPr>
          <w:lang w:val="en-US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8572500</wp:posOffset>
            </wp:positionH>
            <wp:positionV relativeFrom="paragraph">
              <wp:posOffset>-1666240</wp:posOffset>
            </wp:positionV>
            <wp:extent cx="4953000" cy="1524000"/>
            <wp:effectExtent l="1905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A．1/4</w:t>
      </w:r>
      <w:r>
        <w:tab/>
      </w:r>
      <w:r>
        <w:t>B．11/72</w:t>
      </w:r>
      <w:r>
        <w:tab/>
      </w:r>
      <w:r>
        <w:t>C．3/32</w:t>
      </w:r>
      <w:r>
        <w:tab/>
      </w:r>
      <w:r>
        <w:t>D．3/20</w:t>
      </w:r>
    </w:p>
    <w:p>
      <w:pPr>
        <w:spacing w:before="148"/>
        <w:ind w:left="106"/>
        <w:rPr>
          <w:b/>
          <w:sz w:val="30"/>
        </w:rPr>
      </w:pPr>
      <w:r>
        <w:rPr>
          <w:b/>
          <w:sz w:val="30"/>
        </w:rPr>
        <w:t>二、非选择题：本大题共 5 小题，共 50 分。</w:t>
      </w:r>
    </w:p>
    <w:p>
      <w:pPr>
        <w:pStyle w:val="3"/>
        <w:spacing w:before="99"/>
      </w:pPr>
      <w:r>
        <w:t>26．（10 分）孟德尔用高茎豌豆和矮茎豌豆做了一对相对性状的遗传实验，回答下列问题：</w:t>
      </w:r>
    </w:p>
    <w:p>
      <w:pPr>
        <w:pStyle w:val="3"/>
        <w:spacing w:before="8"/>
        <w:ind w:left="0"/>
        <w:rPr>
          <w:sz w:val="7"/>
        </w:rPr>
      </w:pPr>
    </w:p>
    <w:p>
      <w:pPr>
        <w:pStyle w:val="3"/>
        <w:ind w:left="1839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4500245" cy="2438400"/>
            <wp:effectExtent l="19050" t="0" r="0" b="0"/>
            <wp:docPr id="27" name="image14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jpeg" descr=" 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66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2"/>
        <w:ind w:left="0"/>
        <w:rPr>
          <w:sz w:val="29"/>
        </w:rPr>
      </w:pPr>
    </w:p>
    <w:p>
      <w:pPr>
        <w:pStyle w:val="10"/>
        <w:numPr>
          <w:ilvl w:val="0"/>
          <w:numId w:val="9"/>
        </w:numPr>
        <w:tabs>
          <w:tab w:val="left" w:pos="809"/>
          <w:tab w:val="left" w:pos="7805"/>
        </w:tabs>
        <w:spacing w:line="348" w:lineRule="auto"/>
        <w:ind w:right="352" w:firstLine="0"/>
        <w:rPr>
          <w:sz w:val="28"/>
        </w:rPr>
      </w:pPr>
      <w:r>
        <w:rPr>
          <w:spacing w:val="-3"/>
          <w:sz w:val="28"/>
        </w:rPr>
        <w:t>孟</w:t>
      </w:r>
      <w:r>
        <w:rPr>
          <w:sz w:val="28"/>
        </w:rPr>
        <w:t>德尔</w:t>
      </w:r>
      <w:r>
        <w:rPr>
          <w:spacing w:val="-3"/>
          <w:sz w:val="28"/>
        </w:rPr>
        <w:t>选</w:t>
      </w:r>
      <w:r>
        <w:rPr>
          <w:sz w:val="28"/>
        </w:rPr>
        <w:t>用豌</w:t>
      </w:r>
      <w:r>
        <w:rPr>
          <w:spacing w:val="-3"/>
          <w:sz w:val="28"/>
        </w:rPr>
        <w:t>豆</w:t>
      </w:r>
      <w:r>
        <w:rPr>
          <w:sz w:val="28"/>
        </w:rPr>
        <w:t>做遗</w:t>
      </w:r>
      <w:r>
        <w:rPr>
          <w:spacing w:val="-3"/>
          <w:sz w:val="28"/>
        </w:rPr>
        <w:t>传</w:t>
      </w:r>
      <w:r>
        <w:rPr>
          <w:sz w:val="28"/>
        </w:rPr>
        <w:t>实验</w:t>
      </w:r>
      <w:r>
        <w:rPr>
          <w:spacing w:val="-3"/>
          <w:sz w:val="28"/>
        </w:rPr>
        <w:t>，</w:t>
      </w:r>
      <w:r>
        <w:rPr>
          <w:sz w:val="28"/>
        </w:rPr>
        <w:t>是因</w:t>
      </w:r>
      <w:r>
        <w:rPr>
          <w:spacing w:val="-3"/>
          <w:sz w:val="28"/>
        </w:rPr>
        <w:t>为</w:t>
      </w:r>
      <w:r>
        <w:rPr>
          <w:sz w:val="28"/>
        </w:rPr>
        <w:t>豌豆</w:t>
      </w:r>
      <w:r>
        <w:rPr>
          <w:spacing w:val="-3"/>
          <w:sz w:val="28"/>
        </w:rPr>
        <w:t>具</w:t>
      </w:r>
      <w:r>
        <w:rPr>
          <w:sz w:val="28"/>
        </w:rPr>
        <w:t>有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的</w:t>
      </w:r>
      <w:r>
        <w:rPr>
          <w:spacing w:val="-3"/>
          <w:sz w:val="28"/>
        </w:rPr>
        <w:t>相</w:t>
      </w:r>
      <w:r>
        <w:rPr>
          <w:sz w:val="28"/>
        </w:rPr>
        <w:t>对性</w:t>
      </w:r>
      <w:r>
        <w:rPr>
          <w:spacing w:val="-3"/>
          <w:sz w:val="28"/>
        </w:rPr>
        <w:t>状</w:t>
      </w:r>
      <w:r>
        <w:rPr>
          <w:sz w:val="28"/>
        </w:rPr>
        <w:t>，而</w:t>
      </w:r>
      <w:r>
        <w:rPr>
          <w:spacing w:val="-3"/>
          <w:sz w:val="28"/>
        </w:rPr>
        <w:t>且</w:t>
      </w:r>
      <w:r>
        <w:rPr>
          <w:sz w:val="28"/>
        </w:rPr>
        <w:t>豌豆</w:t>
      </w:r>
      <w:r>
        <w:rPr>
          <w:spacing w:val="-3"/>
          <w:sz w:val="28"/>
        </w:rPr>
        <w:t>在</w:t>
      </w:r>
      <w:r>
        <w:rPr>
          <w:sz w:val="28"/>
        </w:rPr>
        <w:t>自然</w:t>
      </w:r>
      <w:r>
        <w:rPr>
          <w:spacing w:val="-3"/>
          <w:sz w:val="28"/>
        </w:rPr>
        <w:t>情</w:t>
      </w:r>
      <w:r>
        <w:rPr>
          <w:sz w:val="28"/>
        </w:rPr>
        <w:t>况下</w:t>
      </w:r>
      <w:r>
        <w:rPr>
          <w:spacing w:val="-3"/>
          <w:sz w:val="28"/>
        </w:rPr>
        <w:t>自</w:t>
      </w:r>
      <w:r>
        <w:rPr>
          <w:sz w:val="28"/>
        </w:rPr>
        <w:t>花授</w:t>
      </w:r>
      <w:r>
        <w:rPr>
          <w:spacing w:val="-3"/>
          <w:sz w:val="28"/>
        </w:rPr>
        <w:t>粉</w:t>
      </w:r>
      <w:r>
        <w:rPr>
          <w:sz w:val="28"/>
        </w:rPr>
        <w:t>，所</w:t>
      </w:r>
      <w:r>
        <w:rPr>
          <w:spacing w:val="-3"/>
          <w:sz w:val="28"/>
        </w:rPr>
        <w:t>以</w:t>
      </w:r>
      <w:r>
        <w:rPr>
          <w:sz w:val="28"/>
        </w:rPr>
        <w:t>一般</w:t>
      </w:r>
      <w:r>
        <w:rPr>
          <w:spacing w:val="-3"/>
          <w:sz w:val="28"/>
        </w:rPr>
        <w:t>都</w:t>
      </w:r>
      <w:r>
        <w:rPr>
          <w:sz w:val="28"/>
        </w:rPr>
        <w:t>是纯</w:t>
      </w:r>
      <w:r>
        <w:rPr>
          <w:spacing w:val="-3"/>
          <w:sz w:val="28"/>
        </w:rPr>
        <w:t>种</w:t>
      </w:r>
      <w:r>
        <w:rPr>
          <w:sz w:val="28"/>
        </w:rPr>
        <w:t>。</w:t>
      </w:r>
    </w:p>
    <w:p>
      <w:pPr>
        <w:pStyle w:val="10"/>
        <w:numPr>
          <w:ilvl w:val="0"/>
          <w:numId w:val="9"/>
        </w:numPr>
        <w:tabs>
          <w:tab w:val="left" w:pos="809"/>
          <w:tab w:val="left" w:pos="2484"/>
          <w:tab w:val="left" w:pos="8035"/>
        </w:tabs>
        <w:spacing w:before="1" w:line="348" w:lineRule="auto"/>
        <w:ind w:right="146" w:firstLine="0"/>
        <w:rPr>
          <w:sz w:val="28"/>
        </w:rPr>
      </w:pPr>
      <w:r>
        <w:rPr>
          <w:sz w:val="28"/>
        </w:rPr>
        <w:t>在</w:t>
      </w:r>
      <w:r>
        <w:rPr>
          <w:spacing w:val="-3"/>
          <w:sz w:val="28"/>
        </w:rPr>
        <w:t>做</w:t>
      </w:r>
      <w:r>
        <w:rPr>
          <w:sz w:val="28"/>
        </w:rPr>
        <w:t>上述</w:t>
      </w:r>
      <w:r>
        <w:rPr>
          <w:spacing w:val="-3"/>
          <w:sz w:val="28"/>
        </w:rPr>
        <w:t>的</w:t>
      </w:r>
      <w:r>
        <w:rPr>
          <w:sz w:val="28"/>
        </w:rPr>
        <w:t>杂交</w:t>
      </w:r>
      <w:r>
        <w:rPr>
          <w:spacing w:val="-3"/>
          <w:sz w:val="28"/>
        </w:rPr>
        <w:t>实</w:t>
      </w:r>
      <w:r>
        <w:rPr>
          <w:sz w:val="28"/>
        </w:rPr>
        <w:t>验</w:t>
      </w:r>
      <w:r>
        <w:rPr>
          <w:spacing w:val="-3"/>
          <w:sz w:val="28"/>
        </w:rPr>
        <w:t>时</w:t>
      </w:r>
      <w:r>
        <w:rPr>
          <w:spacing w:val="-25"/>
          <w:sz w:val="28"/>
        </w:rPr>
        <w:t>，</w:t>
      </w:r>
      <w:r>
        <w:rPr>
          <w:sz w:val="28"/>
        </w:rPr>
        <w:t>首</w:t>
      </w:r>
      <w:r>
        <w:rPr>
          <w:spacing w:val="-3"/>
          <w:sz w:val="28"/>
        </w:rPr>
        <w:t>先</w:t>
      </w:r>
      <w:r>
        <w:rPr>
          <w:sz w:val="28"/>
        </w:rPr>
        <w:t>要对</w:t>
      </w:r>
      <w:r>
        <w:rPr>
          <w:spacing w:val="-3"/>
          <w:sz w:val="28"/>
        </w:rPr>
        <w:t>亲</w:t>
      </w:r>
      <w:r>
        <w:rPr>
          <w:sz w:val="28"/>
        </w:rPr>
        <w:t>本豌</w:t>
      </w:r>
      <w:r>
        <w:rPr>
          <w:spacing w:val="-3"/>
          <w:sz w:val="28"/>
        </w:rPr>
        <w:t>豆</w:t>
      </w:r>
      <w:r>
        <w:rPr>
          <w:sz w:val="28"/>
        </w:rPr>
        <w:t>进行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处</w:t>
      </w:r>
      <w:r>
        <w:rPr>
          <w:spacing w:val="-3"/>
          <w:sz w:val="28"/>
        </w:rPr>
        <w:t>理</w:t>
      </w:r>
      <w:r>
        <w:rPr>
          <w:spacing w:val="-25"/>
          <w:sz w:val="28"/>
        </w:rPr>
        <w:t>，</w:t>
      </w:r>
      <w:r>
        <w:rPr>
          <w:sz w:val="28"/>
        </w:rPr>
        <w:t>然</w:t>
      </w:r>
      <w:r>
        <w:rPr>
          <w:spacing w:val="-3"/>
          <w:sz w:val="28"/>
        </w:rPr>
        <w:t>后</w:t>
      </w:r>
      <w:r>
        <w:rPr>
          <w:sz w:val="28"/>
        </w:rPr>
        <w:t>进行</w:t>
      </w:r>
      <w:r>
        <w:rPr>
          <w:spacing w:val="-3"/>
          <w:sz w:val="28"/>
        </w:rPr>
        <w:t>人</w:t>
      </w:r>
      <w:r>
        <w:rPr>
          <w:sz w:val="28"/>
        </w:rPr>
        <w:t>工授</w:t>
      </w:r>
      <w:r>
        <w:rPr>
          <w:spacing w:val="-3"/>
          <w:sz w:val="28"/>
        </w:rPr>
        <w:t>粉</w:t>
      </w:r>
      <w:r>
        <w:rPr>
          <w:sz w:val="28"/>
        </w:rPr>
        <w:t>， 再</w:t>
      </w:r>
      <w:r>
        <w:rPr>
          <w:spacing w:val="-3"/>
          <w:sz w:val="28"/>
        </w:rPr>
        <w:t>进</w:t>
      </w:r>
      <w:r>
        <w:rPr>
          <w:sz w:val="28"/>
        </w:rPr>
        <w:t>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处</w:t>
      </w:r>
      <w:r>
        <w:rPr>
          <w:spacing w:val="-3"/>
          <w:sz w:val="28"/>
        </w:rPr>
        <w:t>理</w:t>
      </w:r>
      <w:r>
        <w:rPr>
          <w:sz w:val="28"/>
        </w:rPr>
        <w:t>，以</w:t>
      </w:r>
      <w:r>
        <w:rPr>
          <w:spacing w:val="-3"/>
          <w:sz w:val="28"/>
        </w:rPr>
        <w:t>防</w:t>
      </w:r>
      <w:r>
        <w:rPr>
          <w:sz w:val="28"/>
        </w:rPr>
        <w:t>止其</w:t>
      </w:r>
      <w:r>
        <w:rPr>
          <w:spacing w:val="-3"/>
          <w:sz w:val="28"/>
        </w:rPr>
        <w:t>他</w:t>
      </w:r>
      <w:r>
        <w:rPr>
          <w:sz w:val="28"/>
        </w:rPr>
        <w:t>花粉</w:t>
      </w:r>
      <w:r>
        <w:rPr>
          <w:spacing w:val="-3"/>
          <w:sz w:val="28"/>
        </w:rPr>
        <w:t>受</w:t>
      </w:r>
      <w:r>
        <w:rPr>
          <w:sz w:val="28"/>
        </w:rPr>
        <w:t>粉，</w:t>
      </w:r>
      <w:r>
        <w:rPr>
          <w:spacing w:val="-3"/>
          <w:sz w:val="28"/>
        </w:rPr>
        <w:t>影</w:t>
      </w:r>
      <w:r>
        <w:rPr>
          <w:sz w:val="28"/>
        </w:rPr>
        <w:t>响实</w:t>
      </w:r>
      <w:r>
        <w:rPr>
          <w:spacing w:val="-3"/>
          <w:sz w:val="28"/>
        </w:rPr>
        <w:t>验</w:t>
      </w:r>
      <w:r>
        <w:rPr>
          <w:sz w:val="28"/>
        </w:rPr>
        <w:t>结果。</w:t>
      </w:r>
    </w:p>
    <w:p>
      <w:pPr>
        <w:pStyle w:val="10"/>
        <w:numPr>
          <w:ilvl w:val="0"/>
          <w:numId w:val="9"/>
        </w:numPr>
        <w:tabs>
          <w:tab w:val="left" w:pos="809"/>
          <w:tab w:val="left" w:pos="9624"/>
        </w:tabs>
        <w:spacing w:line="358" w:lineRule="exact"/>
        <w:ind w:left="808" w:hanging="703"/>
        <w:rPr>
          <w:sz w:val="28"/>
        </w:rPr>
      </w:pPr>
      <w:r>
        <w:rPr>
          <w:spacing w:val="-3"/>
          <w:sz w:val="28"/>
        </w:rPr>
        <w:t>图</w:t>
      </w:r>
      <w:r>
        <w:rPr>
          <w:spacing w:val="69"/>
          <w:sz w:val="28"/>
        </w:rPr>
        <w:t>中</w:t>
      </w:r>
      <w:r>
        <w:rPr>
          <w:sz w:val="28"/>
        </w:rPr>
        <w:t>F</w:t>
      </w:r>
      <w:r>
        <w:rPr>
          <w:position w:val="-3"/>
          <w:sz w:val="14"/>
        </w:rPr>
        <w:t>1</w:t>
      </w:r>
      <w:r>
        <w:rPr>
          <w:spacing w:val="-32"/>
          <w:position w:val="-3"/>
          <w:sz w:val="14"/>
        </w:rPr>
        <w:t xml:space="preserve"> </w:t>
      </w:r>
      <w:r>
        <w:rPr>
          <w:sz w:val="28"/>
        </w:rPr>
        <w:t>自</w:t>
      </w:r>
      <w:r>
        <w:rPr>
          <w:spacing w:val="-3"/>
          <w:sz w:val="28"/>
        </w:rPr>
        <w:t>交</w:t>
      </w:r>
      <w:r>
        <w:rPr>
          <w:sz w:val="28"/>
        </w:rPr>
        <w:t>，F</w:t>
      </w:r>
      <w:r>
        <w:rPr>
          <w:position w:val="-3"/>
          <w:sz w:val="14"/>
        </w:rPr>
        <w:t>2</w:t>
      </w:r>
      <w:r>
        <w:rPr>
          <w:spacing w:val="-32"/>
          <w:position w:val="-3"/>
          <w:sz w:val="14"/>
        </w:rPr>
        <w:t xml:space="preserve"> </w:t>
      </w:r>
      <w:r>
        <w:rPr>
          <w:sz w:val="28"/>
        </w:rPr>
        <w:t>中</w:t>
      </w:r>
      <w:r>
        <w:rPr>
          <w:spacing w:val="-3"/>
          <w:sz w:val="28"/>
        </w:rPr>
        <w:t>同</w:t>
      </w:r>
      <w:r>
        <w:rPr>
          <w:sz w:val="28"/>
        </w:rPr>
        <w:t>时出</w:t>
      </w:r>
      <w:r>
        <w:rPr>
          <w:spacing w:val="-3"/>
          <w:sz w:val="28"/>
        </w:rPr>
        <w:t>现</w:t>
      </w:r>
      <w:r>
        <w:rPr>
          <w:sz w:val="28"/>
        </w:rPr>
        <w:t>高茎</w:t>
      </w:r>
      <w:r>
        <w:rPr>
          <w:spacing w:val="-3"/>
          <w:sz w:val="28"/>
        </w:rPr>
        <w:t>和</w:t>
      </w:r>
      <w:r>
        <w:rPr>
          <w:sz w:val="28"/>
        </w:rPr>
        <w:t>矮茎</w:t>
      </w:r>
      <w:r>
        <w:rPr>
          <w:spacing w:val="-3"/>
          <w:sz w:val="28"/>
        </w:rPr>
        <w:t>豌</w:t>
      </w:r>
      <w:r>
        <w:rPr>
          <w:sz w:val="28"/>
        </w:rPr>
        <w:t>豆的</w:t>
      </w:r>
      <w:r>
        <w:rPr>
          <w:spacing w:val="-3"/>
          <w:sz w:val="28"/>
        </w:rPr>
        <w:t>性</w:t>
      </w:r>
      <w:r>
        <w:rPr>
          <w:sz w:val="28"/>
        </w:rPr>
        <w:t>状分</w:t>
      </w:r>
      <w:r>
        <w:rPr>
          <w:spacing w:val="-3"/>
          <w:sz w:val="28"/>
        </w:rPr>
        <w:t>离</w:t>
      </w:r>
      <w:r>
        <w:rPr>
          <w:sz w:val="28"/>
        </w:rPr>
        <w:t>比为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。</w:t>
      </w:r>
    </w:p>
    <w:p>
      <w:pPr>
        <w:spacing w:line="358" w:lineRule="exact"/>
        <w:rPr>
          <w:sz w:val="28"/>
        </w:rPr>
        <w:sectPr>
          <w:type w:val="continuous"/>
          <w:pgSz w:w="23820" w:h="16840" w:orient="landscape"/>
          <w:pgMar w:top="560" w:right="280" w:bottom="780" w:left="460" w:header="720" w:footer="720" w:gutter="0"/>
          <w:cols w:equalWidth="0" w:num="2">
            <w:col w:w="11348" w:space="206"/>
            <w:col w:w="11526"/>
          </w:cols>
        </w:sectPr>
      </w:pPr>
    </w:p>
    <w:p>
      <w:pPr>
        <w:pStyle w:val="10"/>
        <w:numPr>
          <w:ilvl w:val="0"/>
          <w:numId w:val="9"/>
        </w:numPr>
        <w:tabs>
          <w:tab w:val="left" w:pos="809"/>
          <w:tab w:val="left" w:pos="6687"/>
          <w:tab w:val="left" w:pos="11062"/>
          <w:tab w:val="left" w:pos="11306"/>
        </w:tabs>
        <w:spacing w:before="46" w:line="348" w:lineRule="auto"/>
        <w:ind w:right="69" w:firstLine="0"/>
        <w:jc w:val="both"/>
        <w:rPr>
          <w:sz w:val="28"/>
        </w:rPr>
      </w:pPr>
      <w:r>
        <w:rPr>
          <w:sz w:val="28"/>
        </w:rPr>
        <w:t>孟</w:t>
      </w:r>
      <w:r>
        <w:rPr>
          <w:spacing w:val="-3"/>
          <w:sz w:val="28"/>
        </w:rPr>
        <w:t>德</w:t>
      </w:r>
      <w:r>
        <w:rPr>
          <w:sz w:val="28"/>
        </w:rPr>
        <w:t>尔解</w:t>
      </w:r>
      <w:r>
        <w:rPr>
          <w:spacing w:val="-3"/>
          <w:sz w:val="28"/>
        </w:rPr>
        <w:t>释</w:t>
      </w:r>
      <w:r>
        <w:rPr>
          <w:sz w:val="28"/>
        </w:rPr>
        <w:t>分离</w:t>
      </w:r>
      <w:r>
        <w:rPr>
          <w:spacing w:val="-3"/>
          <w:sz w:val="28"/>
        </w:rPr>
        <w:t>现</w:t>
      </w:r>
      <w:r>
        <w:rPr>
          <w:sz w:val="28"/>
        </w:rPr>
        <w:t>象</w:t>
      </w:r>
      <w:r>
        <w:rPr>
          <w:spacing w:val="-85"/>
          <w:sz w:val="28"/>
        </w:rPr>
        <w:t>，</w:t>
      </w:r>
      <w:r>
        <w:rPr>
          <w:sz w:val="28"/>
        </w:rPr>
        <w:t>提</w:t>
      </w:r>
      <w:r>
        <w:rPr>
          <w:spacing w:val="-3"/>
          <w:sz w:val="28"/>
        </w:rPr>
        <w:t>出</w:t>
      </w:r>
      <w:r>
        <w:rPr>
          <w:sz w:val="28"/>
        </w:rPr>
        <w:t>了自</w:t>
      </w:r>
      <w:r>
        <w:rPr>
          <w:spacing w:val="-3"/>
          <w:sz w:val="28"/>
        </w:rPr>
        <w:t>己</w:t>
      </w:r>
      <w:r>
        <w:rPr>
          <w:sz w:val="28"/>
        </w:rPr>
        <w:t>的假设</w:t>
      </w:r>
      <w:r>
        <w:rPr>
          <w:spacing w:val="-85"/>
          <w:sz w:val="28"/>
        </w:rPr>
        <w:t>，</w:t>
      </w:r>
      <w:r>
        <w:rPr>
          <w:sz w:val="28"/>
        </w:rPr>
        <w:t>认为</w:t>
      </w:r>
      <w:r>
        <w:rPr>
          <w:spacing w:val="-66"/>
          <w:sz w:val="28"/>
        </w:rPr>
        <w:t xml:space="preserve"> </w:t>
      </w:r>
      <w:r>
        <w:rPr>
          <w:sz w:val="28"/>
        </w:rPr>
        <w:t>F</w:t>
      </w:r>
      <w:r>
        <w:rPr>
          <w:position w:val="-3"/>
          <w:sz w:val="14"/>
        </w:rPr>
        <w:t>1</w:t>
      </w:r>
      <w:r>
        <w:rPr>
          <w:spacing w:val="-31"/>
          <w:position w:val="-3"/>
          <w:sz w:val="14"/>
        </w:rPr>
        <w:t xml:space="preserve"> </w:t>
      </w:r>
      <w:r>
        <w:rPr>
          <w:sz w:val="28"/>
        </w:rPr>
        <w:t>在</w:t>
      </w:r>
      <w:r>
        <w:rPr>
          <w:spacing w:val="-3"/>
          <w:sz w:val="28"/>
        </w:rPr>
        <w:t>形</w:t>
      </w:r>
      <w:r>
        <w:rPr>
          <w:sz w:val="28"/>
        </w:rPr>
        <w:t>成配</w:t>
      </w:r>
      <w:r>
        <w:rPr>
          <w:spacing w:val="-3"/>
          <w:sz w:val="28"/>
        </w:rPr>
        <w:t>子</w:t>
      </w:r>
      <w:r>
        <w:rPr>
          <w:sz w:val="28"/>
        </w:rPr>
        <w:t>时成</w:t>
      </w:r>
      <w:r>
        <w:rPr>
          <w:spacing w:val="-3"/>
          <w:sz w:val="28"/>
        </w:rPr>
        <w:t>对</w:t>
      </w:r>
      <w:r>
        <w:rPr>
          <w:sz w:val="28"/>
        </w:rPr>
        <w:t>的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 xml:space="preserve"> 分</w:t>
      </w:r>
      <w:r>
        <w:rPr>
          <w:spacing w:val="-3"/>
          <w:sz w:val="28"/>
        </w:rPr>
        <w:t>离</w:t>
      </w:r>
      <w:r>
        <w:rPr>
          <w:sz w:val="28"/>
        </w:rPr>
        <w:t>分别</w:t>
      </w:r>
      <w:r>
        <w:rPr>
          <w:spacing w:val="-3"/>
          <w:sz w:val="28"/>
        </w:rPr>
        <w:t>进</w:t>
      </w:r>
      <w:r>
        <w:rPr>
          <w:sz w:val="28"/>
        </w:rPr>
        <w:t>入到</w:t>
      </w:r>
      <w:r>
        <w:rPr>
          <w:spacing w:val="-3"/>
          <w:sz w:val="28"/>
        </w:rPr>
        <w:t>不</w:t>
      </w:r>
      <w:r>
        <w:rPr>
          <w:sz w:val="28"/>
        </w:rPr>
        <w:t>同的</w:t>
      </w:r>
      <w:r>
        <w:rPr>
          <w:spacing w:val="-3"/>
          <w:sz w:val="28"/>
        </w:rPr>
        <w:t>配</w:t>
      </w:r>
      <w:r>
        <w:rPr>
          <w:sz w:val="28"/>
        </w:rPr>
        <w:t>子中</w:t>
      </w:r>
      <w:r>
        <w:rPr>
          <w:spacing w:val="-3"/>
          <w:sz w:val="28"/>
        </w:rPr>
        <w:t>，</w:t>
      </w:r>
      <w:r>
        <w:rPr>
          <w:sz w:val="28"/>
        </w:rPr>
        <w:t>他还</w:t>
      </w:r>
      <w:r>
        <w:rPr>
          <w:spacing w:val="-3"/>
          <w:sz w:val="28"/>
        </w:rPr>
        <w:t>设</w:t>
      </w:r>
      <w:r>
        <w:rPr>
          <w:sz w:val="28"/>
        </w:rPr>
        <w:t>计了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实</w:t>
      </w:r>
      <w:r>
        <w:rPr>
          <w:spacing w:val="-3"/>
          <w:sz w:val="28"/>
        </w:rPr>
        <w:t>验</w:t>
      </w:r>
      <w:r>
        <w:rPr>
          <w:sz w:val="28"/>
        </w:rPr>
        <w:t>，即</w:t>
      </w:r>
      <w:r>
        <w:rPr>
          <w:spacing w:val="67"/>
          <w:sz w:val="28"/>
        </w:rPr>
        <w:t>用</w:t>
      </w:r>
      <w:r>
        <w:rPr>
          <w:sz w:val="28"/>
        </w:rPr>
        <w:t>F</w:t>
      </w:r>
      <w:r>
        <w:rPr>
          <w:position w:val="-3"/>
          <w:sz w:val="14"/>
        </w:rPr>
        <w:t>1</w:t>
      </w:r>
      <w:r>
        <w:rPr>
          <w:spacing w:val="-37"/>
          <w:position w:val="-3"/>
          <w:sz w:val="14"/>
        </w:rPr>
        <w:t xml:space="preserve"> </w:t>
      </w:r>
      <w:r>
        <w:rPr>
          <w:sz w:val="28"/>
        </w:rPr>
        <w:t>与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8"/>
          <w:sz w:val="28"/>
        </w:rPr>
        <w:t xml:space="preserve">， </w:t>
      </w:r>
      <w:r>
        <w:rPr>
          <w:sz w:val="28"/>
        </w:rPr>
        <w:t>进</w:t>
      </w:r>
      <w:r>
        <w:rPr>
          <w:spacing w:val="-3"/>
          <w:sz w:val="28"/>
        </w:rPr>
        <w:t>行</w:t>
      </w:r>
      <w:r>
        <w:rPr>
          <w:sz w:val="28"/>
        </w:rPr>
        <w:t>杂交</w:t>
      </w:r>
      <w:r>
        <w:rPr>
          <w:spacing w:val="-3"/>
          <w:sz w:val="28"/>
        </w:rPr>
        <w:t>，</w:t>
      </w:r>
      <w:r>
        <w:rPr>
          <w:sz w:val="28"/>
        </w:rPr>
        <w:t>观察</w:t>
      </w:r>
      <w:r>
        <w:rPr>
          <w:spacing w:val="-3"/>
          <w:sz w:val="28"/>
        </w:rPr>
        <w:t>后</w:t>
      </w:r>
      <w:r>
        <w:rPr>
          <w:sz w:val="28"/>
        </w:rPr>
        <w:t>代的</w:t>
      </w:r>
      <w:r>
        <w:rPr>
          <w:spacing w:val="-3"/>
          <w:sz w:val="28"/>
        </w:rPr>
        <w:t>表</w:t>
      </w:r>
      <w:r>
        <w:rPr>
          <w:sz w:val="28"/>
        </w:rPr>
        <w:t>现型</w:t>
      </w:r>
      <w:r>
        <w:rPr>
          <w:spacing w:val="-3"/>
          <w:sz w:val="28"/>
        </w:rPr>
        <w:t>和</w:t>
      </w:r>
      <w:r>
        <w:rPr>
          <w:sz w:val="28"/>
        </w:rPr>
        <w:t>分离</w:t>
      </w:r>
      <w:r>
        <w:rPr>
          <w:spacing w:val="-3"/>
          <w:sz w:val="28"/>
        </w:rPr>
        <w:t>比</w:t>
      </w:r>
      <w:r>
        <w:rPr>
          <w:sz w:val="28"/>
        </w:rPr>
        <w:t>，从</w:t>
      </w:r>
      <w:r>
        <w:rPr>
          <w:spacing w:val="-3"/>
          <w:sz w:val="28"/>
        </w:rPr>
        <w:t>而</w:t>
      </w:r>
      <w:r>
        <w:rPr>
          <w:sz w:val="28"/>
        </w:rPr>
        <w:t>验证</w:t>
      </w:r>
      <w:r>
        <w:rPr>
          <w:spacing w:val="-3"/>
          <w:sz w:val="28"/>
        </w:rPr>
        <w:t>了</w:t>
      </w:r>
      <w:r>
        <w:rPr>
          <w:sz w:val="28"/>
        </w:rPr>
        <w:t>自己</w:t>
      </w:r>
      <w:r>
        <w:rPr>
          <w:spacing w:val="-3"/>
          <w:sz w:val="28"/>
        </w:rPr>
        <w:t>对</w:t>
      </w:r>
      <w:r>
        <w:rPr>
          <w:sz w:val="28"/>
        </w:rPr>
        <w:t>性状</w:t>
      </w:r>
      <w:r>
        <w:rPr>
          <w:spacing w:val="-3"/>
          <w:sz w:val="28"/>
        </w:rPr>
        <w:t>分</w:t>
      </w:r>
      <w:r>
        <w:rPr>
          <w:sz w:val="28"/>
        </w:rPr>
        <w:t>离现</w:t>
      </w:r>
      <w:r>
        <w:rPr>
          <w:spacing w:val="-3"/>
          <w:sz w:val="28"/>
        </w:rPr>
        <w:t>象</w:t>
      </w:r>
      <w:r>
        <w:rPr>
          <w:sz w:val="28"/>
        </w:rPr>
        <w:t>的解</w:t>
      </w:r>
      <w:r>
        <w:rPr>
          <w:spacing w:val="-3"/>
          <w:sz w:val="28"/>
        </w:rPr>
        <w:t>释</w:t>
      </w:r>
      <w:r>
        <w:rPr>
          <w:sz w:val="28"/>
        </w:rPr>
        <w:t>。</w:t>
      </w:r>
    </w:p>
    <w:p>
      <w:pPr>
        <w:pStyle w:val="10"/>
        <w:numPr>
          <w:ilvl w:val="0"/>
          <w:numId w:val="9"/>
        </w:numPr>
        <w:tabs>
          <w:tab w:val="left" w:pos="809"/>
          <w:tab w:val="left" w:pos="9207"/>
        </w:tabs>
        <w:spacing w:line="348" w:lineRule="auto"/>
        <w:ind w:right="244" w:firstLine="0"/>
        <w:rPr>
          <w:sz w:val="28"/>
        </w:rPr>
      </w:pPr>
      <w:r>
        <w:rPr>
          <w:spacing w:val="-3"/>
          <w:sz w:val="28"/>
        </w:rPr>
        <w:t>基</w:t>
      </w:r>
      <w:r>
        <w:rPr>
          <w:sz w:val="28"/>
        </w:rPr>
        <w:t>因分</w:t>
      </w:r>
      <w:r>
        <w:rPr>
          <w:spacing w:val="-3"/>
          <w:sz w:val="28"/>
        </w:rPr>
        <w:t>离</w:t>
      </w:r>
      <w:r>
        <w:rPr>
          <w:sz w:val="28"/>
        </w:rPr>
        <w:t>定律</w:t>
      </w:r>
      <w:r>
        <w:rPr>
          <w:spacing w:val="-3"/>
          <w:sz w:val="28"/>
        </w:rPr>
        <w:t>的</w:t>
      </w:r>
      <w:r>
        <w:rPr>
          <w:sz w:val="28"/>
        </w:rPr>
        <w:t>实质</w:t>
      </w:r>
      <w:r>
        <w:rPr>
          <w:spacing w:val="-3"/>
          <w:sz w:val="28"/>
        </w:rPr>
        <w:t>：</w:t>
      </w:r>
      <w:r>
        <w:rPr>
          <w:sz w:val="28"/>
        </w:rPr>
        <w:t>在减</w:t>
      </w:r>
      <w:r>
        <w:rPr>
          <w:spacing w:val="-3"/>
          <w:sz w:val="28"/>
        </w:rPr>
        <w:t>数</w:t>
      </w:r>
      <w:r>
        <w:rPr>
          <w:sz w:val="28"/>
        </w:rPr>
        <w:t>分裂</w:t>
      </w:r>
      <w:r>
        <w:rPr>
          <w:spacing w:val="-3"/>
          <w:sz w:val="28"/>
        </w:rPr>
        <w:t>形</w:t>
      </w:r>
      <w:r>
        <w:rPr>
          <w:sz w:val="28"/>
        </w:rPr>
        <w:t>成配</w:t>
      </w:r>
      <w:r>
        <w:rPr>
          <w:spacing w:val="-3"/>
          <w:sz w:val="28"/>
        </w:rPr>
        <w:t>子</w:t>
      </w:r>
      <w:r>
        <w:rPr>
          <w:sz w:val="28"/>
        </w:rPr>
        <w:t>的过</w:t>
      </w:r>
      <w:r>
        <w:rPr>
          <w:spacing w:val="-3"/>
          <w:sz w:val="28"/>
        </w:rPr>
        <w:t>程</w:t>
      </w:r>
      <w:r>
        <w:rPr>
          <w:sz w:val="28"/>
        </w:rPr>
        <w:t>中，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随</w:t>
      </w:r>
      <w:r>
        <w:rPr>
          <w:spacing w:val="-3"/>
          <w:sz w:val="28"/>
        </w:rPr>
        <w:t>同</w:t>
      </w:r>
      <w:r>
        <w:rPr>
          <w:sz w:val="28"/>
        </w:rPr>
        <w:t>源染</w:t>
      </w:r>
      <w:r>
        <w:rPr>
          <w:spacing w:val="-3"/>
          <w:sz w:val="28"/>
        </w:rPr>
        <w:t>色</w:t>
      </w:r>
      <w:r>
        <w:rPr>
          <w:sz w:val="28"/>
        </w:rPr>
        <w:t>体</w:t>
      </w:r>
      <w:r>
        <w:rPr>
          <w:spacing w:val="-14"/>
          <w:sz w:val="28"/>
        </w:rPr>
        <w:t>的</w:t>
      </w:r>
      <w:r>
        <w:rPr>
          <w:sz w:val="28"/>
        </w:rPr>
        <w:t>分</w:t>
      </w:r>
      <w:r>
        <w:rPr>
          <w:spacing w:val="-3"/>
          <w:sz w:val="28"/>
        </w:rPr>
        <w:t>开</w:t>
      </w:r>
      <w:r>
        <w:rPr>
          <w:sz w:val="28"/>
        </w:rPr>
        <w:t>而分</w:t>
      </w:r>
      <w:r>
        <w:rPr>
          <w:spacing w:val="-3"/>
          <w:sz w:val="28"/>
        </w:rPr>
        <w:t>离</w:t>
      </w:r>
      <w:r>
        <w:rPr>
          <w:sz w:val="28"/>
        </w:rPr>
        <w:t>，分</w:t>
      </w:r>
      <w:r>
        <w:rPr>
          <w:spacing w:val="-3"/>
          <w:sz w:val="28"/>
        </w:rPr>
        <w:t>别</w:t>
      </w:r>
      <w:r>
        <w:rPr>
          <w:sz w:val="28"/>
        </w:rPr>
        <w:t>进入</w:t>
      </w:r>
      <w:r>
        <w:rPr>
          <w:spacing w:val="-3"/>
          <w:sz w:val="28"/>
        </w:rPr>
        <w:t>到</w:t>
      </w:r>
      <w:r>
        <w:rPr>
          <w:sz w:val="28"/>
        </w:rPr>
        <w:t>配子</w:t>
      </w:r>
      <w:r>
        <w:rPr>
          <w:spacing w:val="-3"/>
          <w:sz w:val="28"/>
        </w:rPr>
        <w:t>中</w:t>
      </w:r>
      <w:r>
        <w:rPr>
          <w:sz w:val="28"/>
        </w:rPr>
        <w:t>，独</w:t>
      </w:r>
      <w:r>
        <w:rPr>
          <w:spacing w:val="-3"/>
          <w:sz w:val="28"/>
        </w:rPr>
        <w:t>立</w:t>
      </w:r>
      <w:r>
        <w:rPr>
          <w:sz w:val="28"/>
        </w:rPr>
        <w:t>地随</w:t>
      </w:r>
      <w:r>
        <w:rPr>
          <w:spacing w:val="-3"/>
          <w:sz w:val="28"/>
        </w:rPr>
        <w:t>配</w:t>
      </w:r>
      <w:r>
        <w:rPr>
          <w:sz w:val="28"/>
        </w:rPr>
        <w:t>子遗</w:t>
      </w:r>
      <w:r>
        <w:rPr>
          <w:spacing w:val="-3"/>
          <w:sz w:val="28"/>
        </w:rPr>
        <w:t>传</w:t>
      </w:r>
      <w:r>
        <w:rPr>
          <w:sz w:val="28"/>
        </w:rPr>
        <w:t>给后</w:t>
      </w:r>
      <w:r>
        <w:rPr>
          <w:spacing w:val="-3"/>
          <w:sz w:val="28"/>
        </w:rPr>
        <w:t>代</w:t>
      </w:r>
      <w:r>
        <w:rPr>
          <w:sz w:val="28"/>
        </w:rPr>
        <w:t>。</w:t>
      </w:r>
    </w:p>
    <w:p>
      <w:pPr>
        <w:pStyle w:val="3"/>
        <w:spacing w:line="348" w:lineRule="auto"/>
        <w:ind w:right="101"/>
      </w:pPr>
      <w:r>
        <w:t>27．（9 分）某研究小组发现一种雌雄同株的二倍体植物。为探究该植物花色的遗传方式， 研究小组进行了一系列实验：</w:t>
      </w:r>
    </w:p>
    <w:p>
      <w:pPr>
        <w:pStyle w:val="3"/>
        <w:spacing w:line="358" w:lineRule="exact"/>
      </w:pPr>
      <w:r>
        <w:t>让花色为粉红色的亲本植株自交，F</w:t>
      </w:r>
      <w:r>
        <w:rPr>
          <w:position w:val="-3"/>
          <w:sz w:val="14"/>
        </w:rPr>
        <w:t xml:space="preserve">1 </w:t>
      </w:r>
      <w:r>
        <w:t>中花色表现为白色：浅红色：粉红色：大红色：深红色</w:t>
      </w:r>
    </w:p>
    <w:p>
      <w:pPr>
        <w:pStyle w:val="3"/>
        <w:spacing w:before="158"/>
      </w:pPr>
      <w:r>
        <w:t>=1：4：6：4：1。</w:t>
      </w:r>
    </w:p>
    <w:p>
      <w:pPr>
        <w:pStyle w:val="10"/>
        <w:numPr>
          <w:ilvl w:val="0"/>
          <w:numId w:val="10"/>
        </w:numPr>
        <w:tabs>
          <w:tab w:val="left" w:pos="809"/>
          <w:tab w:val="left" w:pos="3886"/>
          <w:tab w:val="left" w:pos="9207"/>
        </w:tabs>
        <w:spacing w:before="162"/>
        <w:ind w:hanging="703"/>
        <w:rPr>
          <w:sz w:val="28"/>
        </w:rPr>
      </w:pPr>
      <w:r>
        <w:rPr>
          <w:spacing w:val="-3"/>
          <w:sz w:val="28"/>
        </w:rPr>
        <w:t>据</w:t>
      </w:r>
      <w:r>
        <w:rPr>
          <w:sz w:val="28"/>
        </w:rPr>
        <w:t>此推</w:t>
      </w:r>
      <w:r>
        <w:rPr>
          <w:spacing w:val="-3"/>
          <w:sz w:val="28"/>
        </w:rPr>
        <w:t>测</w:t>
      </w:r>
      <w:r>
        <w:rPr>
          <w:sz w:val="28"/>
        </w:rPr>
        <w:t>花色</w:t>
      </w:r>
      <w:r>
        <w:rPr>
          <w:spacing w:val="-3"/>
          <w:sz w:val="28"/>
        </w:rPr>
        <w:t>至</w:t>
      </w:r>
      <w:r>
        <w:rPr>
          <w:sz w:val="28"/>
        </w:rPr>
        <w:t>少由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对</w:t>
      </w:r>
      <w:r>
        <w:rPr>
          <w:spacing w:val="-3"/>
          <w:sz w:val="28"/>
        </w:rPr>
        <w:t>独</w:t>
      </w:r>
      <w:r>
        <w:rPr>
          <w:sz w:val="28"/>
        </w:rPr>
        <w:t>立遗</w:t>
      </w:r>
      <w:r>
        <w:rPr>
          <w:spacing w:val="-3"/>
          <w:sz w:val="28"/>
        </w:rPr>
        <w:t>传</w:t>
      </w:r>
      <w:r>
        <w:rPr>
          <w:sz w:val="28"/>
        </w:rPr>
        <w:t>的等</w:t>
      </w:r>
      <w:r>
        <w:rPr>
          <w:spacing w:val="-3"/>
          <w:sz w:val="28"/>
        </w:rPr>
        <w:t>位</w:t>
      </w:r>
      <w:r>
        <w:rPr>
          <w:sz w:val="28"/>
        </w:rPr>
        <w:t>基因</w:t>
      </w:r>
      <w:r>
        <w:rPr>
          <w:spacing w:val="-3"/>
          <w:sz w:val="28"/>
        </w:rPr>
        <w:t>决</w:t>
      </w:r>
      <w:r>
        <w:rPr>
          <w:sz w:val="28"/>
        </w:rPr>
        <w:t>定，</w:t>
      </w:r>
      <w:r>
        <w:rPr>
          <w:spacing w:val="-3"/>
          <w:sz w:val="28"/>
        </w:rPr>
        <w:t>并</w:t>
      </w:r>
      <w:r>
        <w:rPr>
          <w:sz w:val="28"/>
        </w:rPr>
        <w:t>遵循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定</w:t>
      </w:r>
      <w:r>
        <w:rPr>
          <w:spacing w:val="-3"/>
          <w:sz w:val="28"/>
        </w:rPr>
        <w:t>律</w:t>
      </w:r>
      <w:r>
        <w:rPr>
          <w:sz w:val="28"/>
        </w:rPr>
        <w:t>。</w:t>
      </w:r>
    </w:p>
    <w:p>
      <w:pPr>
        <w:pStyle w:val="10"/>
        <w:numPr>
          <w:ilvl w:val="0"/>
          <w:numId w:val="10"/>
        </w:numPr>
        <w:tabs>
          <w:tab w:val="left" w:pos="809"/>
        </w:tabs>
        <w:spacing w:before="160"/>
        <w:ind w:hanging="703"/>
        <w:rPr>
          <w:sz w:val="28"/>
        </w:rPr>
      </w:pPr>
      <w:r>
        <w:rPr>
          <w:spacing w:val="-3"/>
          <w:sz w:val="28"/>
        </w:rPr>
        <w:t>假设色素合成由显性基因控制，且显性基因作用效用相同，则亲本的基因型为</w:t>
      </w:r>
    </w:p>
    <w:p>
      <w:pPr>
        <w:pStyle w:val="3"/>
        <w:tabs>
          <w:tab w:val="left" w:pos="1647"/>
          <w:tab w:val="left" w:pos="4726"/>
          <w:tab w:val="left" w:pos="6127"/>
        </w:tabs>
        <w:spacing w:before="162" w:line="348" w:lineRule="auto"/>
        <w:ind w:right="314"/>
        <w:jc w:val="both"/>
      </w:pPr>
      <w:r>
        <w:rPr>
          <w:rFonts w:ascii="Times New Roman" w:hAnsi="Times New Roman" w:eastAsia="Times New Roman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t>（</w:t>
      </w:r>
      <w:r>
        <w:rPr>
          <w:spacing w:val="-3"/>
        </w:rPr>
        <w:t>用</w:t>
      </w:r>
      <w:r>
        <w:t>字</w:t>
      </w:r>
      <w:r>
        <w:rPr>
          <w:spacing w:val="69"/>
        </w:rPr>
        <w:t>母</w:t>
      </w:r>
      <w:r>
        <w:t>A、a</w:t>
      </w:r>
      <w:r>
        <w:rPr>
          <w:spacing w:val="-1"/>
        </w:rPr>
        <w:t xml:space="preserve"> </w:t>
      </w:r>
      <w:r>
        <w:t>；B、b……表</w:t>
      </w:r>
      <w:r>
        <w:rPr>
          <w:spacing w:val="-3"/>
        </w:rPr>
        <w:t>示</w:t>
      </w:r>
      <w:r>
        <w:t>，只</w:t>
      </w:r>
      <w:r>
        <w:rPr>
          <w:spacing w:val="-3"/>
        </w:rPr>
        <w:t>写</w:t>
      </w:r>
      <w:r>
        <w:t>出基</w:t>
      </w:r>
      <w:r>
        <w:rPr>
          <w:spacing w:val="-3"/>
        </w:rPr>
        <w:t>因</w:t>
      </w:r>
      <w:r>
        <w:t>最少</w:t>
      </w:r>
      <w:r>
        <w:rPr>
          <w:spacing w:val="-3"/>
        </w:rPr>
        <w:t>的</w:t>
      </w:r>
      <w:r>
        <w:t>情况），子</w:t>
      </w:r>
      <w:r>
        <w:rPr>
          <w:spacing w:val="-3"/>
        </w:rPr>
        <w:t>代</w:t>
      </w:r>
      <w:r>
        <w:t>粉红</w:t>
      </w:r>
      <w:r>
        <w:rPr>
          <w:spacing w:val="-3"/>
        </w:rPr>
        <w:t>色</w:t>
      </w:r>
      <w:r>
        <w:t>个体中</w:t>
      </w:r>
      <w:r>
        <w:rPr>
          <w:spacing w:val="-3"/>
        </w:rPr>
        <w:t>，</w:t>
      </w:r>
      <w:r>
        <w:t>纯合</w:t>
      </w:r>
      <w:r>
        <w:rPr>
          <w:spacing w:val="-3"/>
        </w:rPr>
        <w:t>个</w:t>
      </w:r>
      <w:r>
        <w:t>体的</w:t>
      </w:r>
      <w:r>
        <w:rPr>
          <w:spacing w:val="-3"/>
        </w:rPr>
        <w:t>基</w:t>
      </w:r>
      <w:r>
        <w:t>因型为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>
      <w:pPr>
        <w:pStyle w:val="10"/>
        <w:numPr>
          <w:ilvl w:val="0"/>
          <w:numId w:val="10"/>
        </w:numPr>
        <w:tabs>
          <w:tab w:val="left" w:pos="809"/>
          <w:tab w:val="left" w:pos="2978"/>
        </w:tabs>
        <w:spacing w:line="348" w:lineRule="auto"/>
        <w:ind w:left="106" w:right="174" w:firstLine="0"/>
        <w:jc w:val="both"/>
        <w:rPr>
          <w:sz w:val="28"/>
        </w:rPr>
      </w:pPr>
      <w:r>
        <w:rPr>
          <w:lang w:val="en-US"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1246505</wp:posOffset>
            </wp:positionH>
            <wp:positionV relativeFrom="paragraph">
              <wp:posOffset>1939925</wp:posOffset>
            </wp:positionV>
            <wp:extent cx="4269740" cy="1878965"/>
            <wp:effectExtent l="1905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942" cy="187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为</w:t>
      </w:r>
      <w:r>
        <w:rPr>
          <w:spacing w:val="-3"/>
          <w:sz w:val="28"/>
        </w:rPr>
        <w:t>了</w:t>
      </w:r>
      <w:r>
        <w:rPr>
          <w:sz w:val="28"/>
        </w:rPr>
        <w:t>进一</w:t>
      </w:r>
      <w:r>
        <w:rPr>
          <w:spacing w:val="-3"/>
          <w:sz w:val="28"/>
        </w:rPr>
        <w:t>步</w:t>
      </w:r>
      <w:r>
        <w:rPr>
          <w:sz w:val="28"/>
        </w:rPr>
        <w:t>验证</w:t>
      </w:r>
      <w:r>
        <w:rPr>
          <w:spacing w:val="-3"/>
          <w:sz w:val="28"/>
        </w:rPr>
        <w:t>花</w:t>
      </w:r>
      <w:r>
        <w:rPr>
          <w:sz w:val="28"/>
        </w:rPr>
        <w:t>色遗</w:t>
      </w:r>
      <w:r>
        <w:rPr>
          <w:spacing w:val="-3"/>
          <w:sz w:val="28"/>
        </w:rPr>
        <w:t>传</w:t>
      </w:r>
      <w:r>
        <w:rPr>
          <w:sz w:val="28"/>
        </w:rPr>
        <w:t>的特点</w:t>
      </w:r>
      <w:r>
        <w:rPr>
          <w:spacing w:val="-3"/>
          <w:sz w:val="28"/>
        </w:rPr>
        <w:t>，</w:t>
      </w:r>
      <w:r>
        <w:rPr>
          <w:spacing w:val="69"/>
          <w:sz w:val="28"/>
        </w:rPr>
        <w:t>让</w:t>
      </w:r>
      <w:r>
        <w:rPr>
          <w:sz w:val="28"/>
        </w:rPr>
        <w:t>F</w:t>
      </w:r>
      <w:r>
        <w:rPr>
          <w:position w:val="-3"/>
          <w:sz w:val="14"/>
        </w:rPr>
        <w:t>1</w:t>
      </w:r>
      <w:r>
        <w:rPr>
          <w:spacing w:val="-30"/>
          <w:position w:val="-3"/>
          <w:sz w:val="14"/>
        </w:rPr>
        <w:t xml:space="preserve"> </w:t>
      </w:r>
      <w:r>
        <w:rPr>
          <w:sz w:val="28"/>
        </w:rPr>
        <w:t>中</w:t>
      </w:r>
      <w:r>
        <w:rPr>
          <w:spacing w:val="-3"/>
          <w:sz w:val="28"/>
        </w:rPr>
        <w:t>粉</w:t>
      </w:r>
      <w:r>
        <w:rPr>
          <w:sz w:val="28"/>
        </w:rPr>
        <w:t>红色</w:t>
      </w:r>
      <w:r>
        <w:rPr>
          <w:spacing w:val="-3"/>
          <w:sz w:val="28"/>
        </w:rPr>
        <w:t>植</w:t>
      </w:r>
      <w:r>
        <w:rPr>
          <w:sz w:val="28"/>
        </w:rPr>
        <w:t>株自</w:t>
      </w:r>
      <w:r>
        <w:rPr>
          <w:spacing w:val="-3"/>
          <w:sz w:val="28"/>
        </w:rPr>
        <w:t>交</w:t>
      </w:r>
      <w:r>
        <w:rPr>
          <w:sz w:val="28"/>
        </w:rPr>
        <w:t>，单</w:t>
      </w:r>
      <w:r>
        <w:rPr>
          <w:spacing w:val="-3"/>
          <w:sz w:val="28"/>
        </w:rPr>
        <w:t>株</w:t>
      </w:r>
      <w:r>
        <w:rPr>
          <w:sz w:val="28"/>
        </w:rPr>
        <w:t>收</w:t>
      </w:r>
      <w:r>
        <w:rPr>
          <w:spacing w:val="67"/>
          <w:sz w:val="28"/>
        </w:rPr>
        <w:t>获</w:t>
      </w:r>
      <w:r>
        <w:rPr>
          <w:sz w:val="28"/>
        </w:rPr>
        <w:t>F</w:t>
      </w:r>
      <w:r>
        <w:rPr>
          <w:position w:val="-3"/>
          <w:sz w:val="14"/>
        </w:rPr>
        <w:t>1</w:t>
      </w:r>
      <w:r>
        <w:rPr>
          <w:spacing w:val="-32"/>
          <w:position w:val="-3"/>
          <w:sz w:val="14"/>
        </w:rPr>
        <w:t xml:space="preserve"> </w:t>
      </w:r>
      <w:r>
        <w:rPr>
          <w:sz w:val="28"/>
        </w:rPr>
        <w:t>植</w:t>
      </w:r>
      <w:r>
        <w:rPr>
          <w:spacing w:val="-3"/>
          <w:sz w:val="28"/>
        </w:rPr>
        <w:t>株</w:t>
      </w:r>
      <w:r>
        <w:rPr>
          <w:sz w:val="28"/>
        </w:rPr>
        <w:t>所结</w:t>
      </w:r>
      <w:r>
        <w:rPr>
          <w:spacing w:val="-3"/>
          <w:sz w:val="28"/>
        </w:rPr>
        <w:t>的</w:t>
      </w:r>
      <w:r>
        <w:rPr>
          <w:sz w:val="28"/>
        </w:rPr>
        <w:t>种子</w:t>
      </w:r>
      <w:r>
        <w:rPr>
          <w:spacing w:val="-92"/>
          <w:sz w:val="28"/>
        </w:rPr>
        <w:t>，</w:t>
      </w:r>
      <w:r>
        <w:rPr>
          <w:sz w:val="28"/>
        </w:rPr>
        <w:t>每</w:t>
      </w:r>
      <w:r>
        <w:rPr>
          <w:spacing w:val="-3"/>
          <w:sz w:val="28"/>
        </w:rPr>
        <w:t>株</w:t>
      </w:r>
      <w:r>
        <w:rPr>
          <w:sz w:val="28"/>
        </w:rPr>
        <w:t>的所</w:t>
      </w:r>
      <w:r>
        <w:rPr>
          <w:spacing w:val="-3"/>
          <w:sz w:val="28"/>
        </w:rPr>
        <w:t>有</w:t>
      </w:r>
      <w:r>
        <w:rPr>
          <w:sz w:val="28"/>
        </w:rPr>
        <w:t>种子</w:t>
      </w:r>
      <w:r>
        <w:rPr>
          <w:spacing w:val="-3"/>
          <w:sz w:val="28"/>
        </w:rPr>
        <w:t>单</w:t>
      </w:r>
      <w:r>
        <w:rPr>
          <w:sz w:val="28"/>
        </w:rPr>
        <w:t>独种</w:t>
      </w:r>
      <w:r>
        <w:rPr>
          <w:spacing w:val="-3"/>
          <w:sz w:val="28"/>
        </w:rPr>
        <w:t>植</w:t>
      </w:r>
      <w:r>
        <w:rPr>
          <w:sz w:val="28"/>
        </w:rPr>
        <w:t>在一</w:t>
      </w:r>
      <w:r>
        <w:rPr>
          <w:spacing w:val="-3"/>
          <w:sz w:val="28"/>
        </w:rPr>
        <w:t>起</w:t>
      </w:r>
      <w:r>
        <w:rPr>
          <w:sz w:val="28"/>
        </w:rPr>
        <w:t>可得</w:t>
      </w:r>
      <w:r>
        <w:rPr>
          <w:spacing w:val="-3"/>
          <w:sz w:val="28"/>
        </w:rPr>
        <w:t>到</w:t>
      </w:r>
      <w:r>
        <w:rPr>
          <w:sz w:val="28"/>
        </w:rPr>
        <w:t>一个</w:t>
      </w:r>
      <w:r>
        <w:rPr>
          <w:spacing w:val="-3"/>
          <w:sz w:val="28"/>
        </w:rPr>
        <w:t>株</w:t>
      </w:r>
      <w:r>
        <w:rPr>
          <w:sz w:val="28"/>
        </w:rPr>
        <w:t>系，</w:t>
      </w:r>
      <w:r>
        <w:rPr>
          <w:spacing w:val="-82"/>
          <w:sz w:val="28"/>
        </w:rPr>
        <w:t xml:space="preserve"> </w:t>
      </w:r>
      <w:r>
        <w:rPr>
          <w:sz w:val="28"/>
        </w:rPr>
        <w:t>观</w:t>
      </w:r>
      <w:r>
        <w:rPr>
          <w:spacing w:val="-3"/>
          <w:sz w:val="28"/>
        </w:rPr>
        <w:t>察</w:t>
      </w:r>
      <w:r>
        <w:rPr>
          <w:sz w:val="28"/>
        </w:rPr>
        <w:t>多个</w:t>
      </w:r>
      <w:r>
        <w:rPr>
          <w:spacing w:val="-3"/>
          <w:sz w:val="28"/>
        </w:rPr>
        <w:t>这</w:t>
      </w:r>
      <w:r>
        <w:rPr>
          <w:sz w:val="28"/>
        </w:rPr>
        <w:t>样的</w:t>
      </w:r>
      <w:r>
        <w:rPr>
          <w:spacing w:val="-3"/>
          <w:sz w:val="28"/>
        </w:rPr>
        <w:t>株</w:t>
      </w:r>
      <w:r>
        <w:rPr>
          <w:sz w:val="28"/>
        </w:rPr>
        <w:t>系</w:t>
      </w:r>
      <w:r>
        <w:rPr>
          <w:spacing w:val="-89"/>
          <w:sz w:val="28"/>
        </w:rPr>
        <w:t>，</w:t>
      </w:r>
      <w:r>
        <w:rPr>
          <w:sz w:val="28"/>
        </w:rPr>
        <w:t>则</w:t>
      </w:r>
      <w:r>
        <w:rPr>
          <w:spacing w:val="-3"/>
          <w:sz w:val="28"/>
        </w:rPr>
        <w:t>理</w:t>
      </w:r>
      <w:r>
        <w:rPr>
          <w:sz w:val="28"/>
        </w:rPr>
        <w:t>论</w:t>
      </w:r>
      <w:r>
        <w:rPr>
          <w:spacing w:val="-3"/>
          <w:sz w:val="28"/>
        </w:rPr>
        <w:t>上</w:t>
      </w:r>
      <w:r>
        <w:rPr>
          <w:sz w:val="28"/>
        </w:rPr>
        <w:t>，</w:t>
      </w:r>
      <w:r>
        <w:rPr>
          <w:spacing w:val="-81"/>
          <w:sz w:val="28"/>
        </w:rPr>
        <w:t xml:space="preserve"> </w:t>
      </w:r>
      <w:r>
        <w:rPr>
          <w:sz w:val="28"/>
        </w:rPr>
        <w:t>在所</w:t>
      </w:r>
      <w:r>
        <w:rPr>
          <w:spacing w:val="-3"/>
          <w:sz w:val="28"/>
        </w:rPr>
        <w:t>有</w:t>
      </w:r>
      <w:r>
        <w:rPr>
          <w:sz w:val="28"/>
        </w:rPr>
        <w:t>株系</w:t>
      </w:r>
      <w:r>
        <w:rPr>
          <w:spacing w:val="-3"/>
          <w:sz w:val="28"/>
        </w:rPr>
        <w:t>中</w:t>
      </w:r>
      <w:r>
        <w:rPr>
          <w:sz w:val="28"/>
        </w:rPr>
        <w:t>有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的</w:t>
      </w:r>
      <w:r>
        <w:rPr>
          <w:spacing w:val="-3"/>
          <w:sz w:val="28"/>
        </w:rPr>
        <w:t>株</w:t>
      </w:r>
      <w:r>
        <w:rPr>
          <w:spacing w:val="69"/>
          <w:sz w:val="28"/>
        </w:rPr>
        <w:t>系</w:t>
      </w:r>
      <w:r>
        <w:rPr>
          <w:sz w:val="28"/>
        </w:rPr>
        <w:t>F</w:t>
      </w:r>
      <w:r>
        <w:rPr>
          <w:position w:val="-3"/>
          <w:sz w:val="14"/>
        </w:rPr>
        <w:t>2</w:t>
      </w:r>
      <w:r>
        <w:rPr>
          <w:spacing w:val="-34"/>
          <w:position w:val="-3"/>
          <w:sz w:val="14"/>
        </w:rPr>
        <w:t xml:space="preserve"> </w:t>
      </w:r>
      <w:r>
        <w:rPr>
          <w:sz w:val="28"/>
        </w:rPr>
        <w:t>花</w:t>
      </w:r>
      <w:r>
        <w:rPr>
          <w:spacing w:val="-3"/>
          <w:sz w:val="28"/>
        </w:rPr>
        <w:t>色</w:t>
      </w:r>
      <w:r>
        <w:rPr>
          <w:sz w:val="28"/>
        </w:rPr>
        <w:t>的表</w:t>
      </w:r>
      <w:r>
        <w:rPr>
          <w:spacing w:val="-3"/>
          <w:sz w:val="28"/>
        </w:rPr>
        <w:t>现</w:t>
      </w:r>
      <w:r>
        <w:rPr>
          <w:sz w:val="28"/>
        </w:rPr>
        <w:t>型及</w:t>
      </w:r>
      <w:r>
        <w:rPr>
          <w:spacing w:val="-3"/>
          <w:sz w:val="28"/>
        </w:rPr>
        <w:t>数</w:t>
      </w:r>
      <w:r>
        <w:rPr>
          <w:sz w:val="28"/>
        </w:rPr>
        <w:t>量比</w:t>
      </w:r>
      <w:r>
        <w:rPr>
          <w:spacing w:val="69"/>
          <w:sz w:val="28"/>
        </w:rPr>
        <w:t>与</w:t>
      </w:r>
      <w:r>
        <w:rPr>
          <w:sz w:val="28"/>
        </w:rPr>
        <w:t>F</w:t>
      </w:r>
      <w:r>
        <w:rPr>
          <w:position w:val="-3"/>
          <w:sz w:val="14"/>
        </w:rPr>
        <w:t>1</w:t>
      </w:r>
      <w:r>
        <w:rPr>
          <w:spacing w:val="-30"/>
          <w:position w:val="-3"/>
          <w:sz w:val="14"/>
        </w:rPr>
        <w:t xml:space="preserve"> </w:t>
      </w:r>
      <w:r>
        <w:rPr>
          <w:sz w:val="28"/>
        </w:rPr>
        <w:t>花</w:t>
      </w:r>
      <w:r>
        <w:rPr>
          <w:spacing w:val="-3"/>
          <w:sz w:val="28"/>
        </w:rPr>
        <w:t>色</w:t>
      </w:r>
      <w:r>
        <w:rPr>
          <w:sz w:val="28"/>
        </w:rPr>
        <w:t>的表</w:t>
      </w:r>
      <w:r>
        <w:rPr>
          <w:spacing w:val="-3"/>
          <w:sz w:val="28"/>
        </w:rPr>
        <w:t>现</w:t>
      </w:r>
      <w:r>
        <w:rPr>
          <w:sz w:val="28"/>
        </w:rPr>
        <w:t>型和</w:t>
      </w:r>
      <w:r>
        <w:rPr>
          <w:spacing w:val="-3"/>
          <w:sz w:val="28"/>
        </w:rPr>
        <w:t>数</w:t>
      </w:r>
      <w:r>
        <w:rPr>
          <w:sz w:val="28"/>
        </w:rPr>
        <w:t>量比</w:t>
      </w:r>
      <w:r>
        <w:rPr>
          <w:spacing w:val="-3"/>
          <w:sz w:val="28"/>
        </w:rPr>
        <w:t>相</w:t>
      </w:r>
      <w:r>
        <w:rPr>
          <w:sz w:val="28"/>
        </w:rPr>
        <w:t>同。28．（12</w:t>
      </w:r>
      <w:r>
        <w:rPr>
          <w:spacing w:val="-68"/>
          <w:sz w:val="28"/>
        </w:rPr>
        <w:t xml:space="preserve"> </w:t>
      </w:r>
      <w:r>
        <w:rPr>
          <w:spacing w:val="-3"/>
          <w:sz w:val="28"/>
        </w:rPr>
        <w:t>分</w:t>
      </w:r>
      <w:r>
        <w:rPr>
          <w:sz w:val="28"/>
        </w:rPr>
        <w:t>）已</w:t>
      </w:r>
      <w:r>
        <w:rPr>
          <w:spacing w:val="-3"/>
          <w:sz w:val="28"/>
        </w:rPr>
        <w:t>知</w:t>
      </w:r>
      <w:r>
        <w:rPr>
          <w:sz w:val="28"/>
        </w:rPr>
        <w:t>果蝇</w:t>
      </w:r>
      <w:r>
        <w:rPr>
          <w:spacing w:val="-3"/>
          <w:sz w:val="28"/>
        </w:rPr>
        <w:t>中</w:t>
      </w:r>
      <w:r>
        <w:rPr>
          <w:sz w:val="28"/>
        </w:rPr>
        <w:t>，灰</w:t>
      </w:r>
      <w:r>
        <w:rPr>
          <w:spacing w:val="-3"/>
          <w:sz w:val="28"/>
        </w:rPr>
        <w:t>身</w:t>
      </w:r>
      <w:r>
        <w:rPr>
          <w:sz w:val="28"/>
        </w:rPr>
        <w:t>与黑</w:t>
      </w:r>
      <w:r>
        <w:rPr>
          <w:spacing w:val="-3"/>
          <w:sz w:val="28"/>
        </w:rPr>
        <w:t>身</w:t>
      </w:r>
      <w:r>
        <w:rPr>
          <w:sz w:val="28"/>
        </w:rPr>
        <w:t>是一</w:t>
      </w:r>
      <w:r>
        <w:rPr>
          <w:spacing w:val="-3"/>
          <w:sz w:val="28"/>
        </w:rPr>
        <w:t>对</w:t>
      </w:r>
      <w:r>
        <w:rPr>
          <w:sz w:val="28"/>
        </w:rPr>
        <w:t>相对</w:t>
      </w:r>
      <w:r>
        <w:rPr>
          <w:spacing w:val="-3"/>
          <w:sz w:val="28"/>
        </w:rPr>
        <w:t>性</w:t>
      </w:r>
      <w:r>
        <w:rPr>
          <w:sz w:val="28"/>
        </w:rPr>
        <w:t>状</w:t>
      </w:r>
      <w:r>
        <w:rPr>
          <w:spacing w:val="-3"/>
          <w:sz w:val="28"/>
        </w:rPr>
        <w:t>（</w:t>
      </w:r>
      <w:r>
        <w:rPr>
          <w:sz w:val="28"/>
        </w:rPr>
        <w:t>相</w:t>
      </w:r>
      <w:r>
        <w:rPr>
          <w:spacing w:val="-3"/>
          <w:sz w:val="28"/>
        </w:rPr>
        <w:t>关</w:t>
      </w:r>
      <w:r>
        <w:rPr>
          <w:sz w:val="28"/>
        </w:rPr>
        <w:t>基因</w:t>
      </w:r>
      <w:r>
        <w:rPr>
          <w:spacing w:val="69"/>
          <w:sz w:val="28"/>
        </w:rPr>
        <w:t>用</w:t>
      </w:r>
      <w:r>
        <w:rPr>
          <w:sz w:val="28"/>
        </w:rPr>
        <w:t>B</w:t>
      </w:r>
      <w:r>
        <w:rPr>
          <w:spacing w:val="-3"/>
          <w:sz w:val="28"/>
        </w:rPr>
        <w:t>、</w:t>
      </w:r>
      <w:r>
        <w:rPr>
          <w:sz w:val="28"/>
        </w:rPr>
        <w:t>b</w:t>
      </w:r>
      <w:r>
        <w:rPr>
          <w:spacing w:val="-66"/>
          <w:sz w:val="28"/>
        </w:rPr>
        <w:t xml:space="preserve"> </w:t>
      </w:r>
      <w:r>
        <w:rPr>
          <w:sz w:val="28"/>
        </w:rPr>
        <w:t>表</w:t>
      </w:r>
      <w:r>
        <w:rPr>
          <w:spacing w:val="-3"/>
          <w:sz w:val="28"/>
        </w:rPr>
        <w:t>示</w:t>
      </w:r>
      <w:r>
        <w:rPr>
          <w:sz w:val="28"/>
        </w:rPr>
        <w:t>），直</w:t>
      </w:r>
      <w:r>
        <w:rPr>
          <w:spacing w:val="-3"/>
          <w:sz w:val="28"/>
        </w:rPr>
        <w:t>毛</w:t>
      </w:r>
      <w:r>
        <w:rPr>
          <w:sz w:val="28"/>
        </w:rPr>
        <w:t>与分</w:t>
      </w:r>
      <w:r>
        <w:rPr>
          <w:spacing w:val="-3"/>
          <w:sz w:val="28"/>
        </w:rPr>
        <w:t>叉</w:t>
      </w:r>
      <w:r>
        <w:rPr>
          <w:sz w:val="28"/>
        </w:rPr>
        <w:t>毛是</w:t>
      </w:r>
      <w:r>
        <w:rPr>
          <w:spacing w:val="-3"/>
          <w:sz w:val="28"/>
        </w:rPr>
        <w:t>一</w:t>
      </w:r>
      <w:r>
        <w:rPr>
          <w:sz w:val="28"/>
        </w:rPr>
        <w:t>对相</w:t>
      </w:r>
      <w:r>
        <w:rPr>
          <w:spacing w:val="-3"/>
          <w:sz w:val="28"/>
        </w:rPr>
        <w:t>对</w:t>
      </w:r>
      <w:r>
        <w:rPr>
          <w:sz w:val="28"/>
        </w:rPr>
        <w:t>性状</w:t>
      </w:r>
      <w:r>
        <w:rPr>
          <w:spacing w:val="-3"/>
          <w:sz w:val="28"/>
        </w:rPr>
        <w:t>（</w:t>
      </w:r>
      <w:r>
        <w:rPr>
          <w:sz w:val="28"/>
        </w:rPr>
        <w:t>相关</w:t>
      </w:r>
      <w:r>
        <w:rPr>
          <w:spacing w:val="-3"/>
          <w:sz w:val="28"/>
        </w:rPr>
        <w:t>基</w:t>
      </w:r>
      <w:r>
        <w:rPr>
          <w:sz w:val="28"/>
        </w:rPr>
        <w:t>因</w:t>
      </w:r>
      <w:r>
        <w:rPr>
          <w:spacing w:val="69"/>
          <w:sz w:val="28"/>
        </w:rPr>
        <w:t>用</w:t>
      </w:r>
      <w:r>
        <w:rPr>
          <w:sz w:val="28"/>
        </w:rPr>
        <w:t>F、f</w:t>
      </w:r>
      <w:r>
        <w:rPr>
          <w:spacing w:val="-65"/>
          <w:sz w:val="28"/>
        </w:rPr>
        <w:t xml:space="preserve"> </w:t>
      </w:r>
      <w:r>
        <w:rPr>
          <w:sz w:val="28"/>
        </w:rPr>
        <w:t>表</w:t>
      </w:r>
      <w:r>
        <w:rPr>
          <w:spacing w:val="-3"/>
          <w:sz w:val="28"/>
        </w:rPr>
        <w:t>示</w:t>
      </w:r>
      <w:r>
        <w:rPr>
          <w:sz w:val="28"/>
        </w:rPr>
        <w:t>）。</w:t>
      </w:r>
      <w:r>
        <w:rPr>
          <w:spacing w:val="-3"/>
          <w:sz w:val="28"/>
        </w:rPr>
        <w:t>现</w:t>
      </w:r>
      <w:r>
        <w:rPr>
          <w:sz w:val="28"/>
        </w:rPr>
        <w:t>有两</w:t>
      </w:r>
      <w:r>
        <w:rPr>
          <w:spacing w:val="-3"/>
          <w:sz w:val="28"/>
        </w:rPr>
        <w:t>只</w:t>
      </w:r>
      <w:r>
        <w:rPr>
          <w:sz w:val="28"/>
        </w:rPr>
        <w:t>亲代</w:t>
      </w:r>
      <w:r>
        <w:rPr>
          <w:spacing w:val="-3"/>
          <w:sz w:val="28"/>
        </w:rPr>
        <w:t>果</w:t>
      </w:r>
      <w:r>
        <w:rPr>
          <w:sz w:val="28"/>
        </w:rPr>
        <w:t>蝇杂</w:t>
      </w:r>
      <w:r>
        <w:rPr>
          <w:spacing w:val="-3"/>
          <w:sz w:val="28"/>
        </w:rPr>
        <w:t>交</w:t>
      </w:r>
      <w:r>
        <w:rPr>
          <w:sz w:val="28"/>
        </w:rPr>
        <w:t>，子</w:t>
      </w:r>
      <w:r>
        <w:rPr>
          <w:spacing w:val="-3"/>
          <w:sz w:val="28"/>
        </w:rPr>
        <w:t>代</w:t>
      </w:r>
      <w:r>
        <w:rPr>
          <w:sz w:val="28"/>
        </w:rPr>
        <w:t>中雌</w:t>
      </w:r>
      <w:r>
        <w:rPr>
          <w:spacing w:val="-3"/>
          <w:sz w:val="28"/>
        </w:rPr>
        <w:t>、</w:t>
      </w:r>
      <w:r>
        <w:rPr>
          <w:sz w:val="28"/>
        </w:rPr>
        <w:t>雄蝇</w:t>
      </w:r>
      <w:r>
        <w:rPr>
          <w:spacing w:val="-3"/>
          <w:sz w:val="28"/>
        </w:rPr>
        <w:t>表</w:t>
      </w:r>
      <w:r>
        <w:rPr>
          <w:sz w:val="28"/>
        </w:rPr>
        <w:t>现型</w:t>
      </w:r>
      <w:r>
        <w:rPr>
          <w:spacing w:val="-3"/>
          <w:sz w:val="28"/>
        </w:rPr>
        <w:t>比</w:t>
      </w:r>
      <w:r>
        <w:rPr>
          <w:sz w:val="28"/>
        </w:rPr>
        <w:t>例如</w:t>
      </w:r>
      <w:r>
        <w:rPr>
          <w:spacing w:val="-3"/>
          <w:sz w:val="28"/>
        </w:rPr>
        <w:t>图</w:t>
      </w:r>
      <w:r>
        <w:rPr>
          <w:sz w:val="28"/>
        </w:rPr>
        <w:t>所示</w:t>
      </w:r>
      <w:r>
        <w:rPr>
          <w:spacing w:val="-3"/>
          <w:sz w:val="28"/>
        </w:rPr>
        <w:t>。</w:t>
      </w:r>
      <w:r>
        <w:rPr>
          <w:sz w:val="28"/>
        </w:rPr>
        <w:t>请回</w:t>
      </w:r>
      <w:r>
        <w:rPr>
          <w:spacing w:val="-3"/>
          <w:sz w:val="28"/>
        </w:rPr>
        <w:t>答</w:t>
      </w:r>
      <w:r>
        <w:rPr>
          <w:sz w:val="28"/>
        </w:rPr>
        <w:t>问题：</w:t>
      </w: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10"/>
        <w:numPr>
          <w:ilvl w:val="0"/>
          <w:numId w:val="11"/>
        </w:numPr>
        <w:tabs>
          <w:tab w:val="left" w:pos="809"/>
          <w:tab w:val="left" w:pos="5739"/>
          <w:tab w:val="left" w:pos="9972"/>
        </w:tabs>
        <w:spacing w:before="246"/>
        <w:ind w:hanging="703"/>
        <w:rPr>
          <w:sz w:val="28"/>
        </w:rPr>
      </w:pPr>
      <w:r>
        <w:rPr>
          <w:sz w:val="28"/>
        </w:rPr>
        <w:t>灰</w:t>
      </w:r>
      <w:r>
        <w:rPr>
          <w:spacing w:val="-3"/>
          <w:sz w:val="28"/>
        </w:rPr>
        <w:t>身</w:t>
      </w:r>
      <w:r>
        <w:rPr>
          <w:sz w:val="28"/>
        </w:rPr>
        <w:t>与黑</w:t>
      </w:r>
      <w:r>
        <w:rPr>
          <w:spacing w:val="-3"/>
          <w:sz w:val="28"/>
        </w:rPr>
        <w:t>身</w:t>
      </w:r>
      <w:r>
        <w:rPr>
          <w:sz w:val="28"/>
        </w:rPr>
        <w:t>这对</w:t>
      </w:r>
      <w:r>
        <w:rPr>
          <w:spacing w:val="-3"/>
          <w:sz w:val="28"/>
        </w:rPr>
        <w:t>性</w:t>
      </w:r>
      <w:r>
        <w:rPr>
          <w:sz w:val="28"/>
        </w:rPr>
        <w:t>状显</w:t>
      </w:r>
      <w:r>
        <w:rPr>
          <w:spacing w:val="-3"/>
          <w:sz w:val="28"/>
        </w:rPr>
        <w:t>性</w:t>
      </w:r>
      <w:r>
        <w:rPr>
          <w:sz w:val="28"/>
        </w:rPr>
        <w:t>性状是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06"/>
          <w:sz w:val="28"/>
        </w:rPr>
        <w:t>，</w:t>
      </w:r>
      <w:r>
        <w:rPr>
          <w:sz w:val="28"/>
        </w:rPr>
        <w:t>控</w:t>
      </w:r>
      <w:r>
        <w:rPr>
          <w:spacing w:val="-3"/>
          <w:sz w:val="28"/>
        </w:rPr>
        <w:t>制</w:t>
      </w:r>
      <w:r>
        <w:rPr>
          <w:sz w:val="28"/>
        </w:rPr>
        <w:t>直毛</w:t>
      </w:r>
      <w:r>
        <w:rPr>
          <w:spacing w:val="-3"/>
          <w:sz w:val="28"/>
        </w:rPr>
        <w:t>与</w:t>
      </w:r>
      <w:r>
        <w:rPr>
          <w:sz w:val="28"/>
        </w:rPr>
        <w:t>分叉</w:t>
      </w:r>
      <w:r>
        <w:rPr>
          <w:spacing w:val="-3"/>
          <w:sz w:val="28"/>
        </w:rPr>
        <w:t>毛</w:t>
      </w:r>
      <w:r>
        <w:rPr>
          <w:sz w:val="28"/>
        </w:rPr>
        <w:t>的基</w:t>
      </w:r>
      <w:r>
        <w:rPr>
          <w:spacing w:val="-3"/>
          <w:sz w:val="28"/>
        </w:rPr>
        <w:t>因</w:t>
      </w:r>
      <w:r>
        <w:rPr>
          <w:sz w:val="28"/>
        </w:rPr>
        <w:t>位</w:t>
      </w:r>
      <w:r>
        <w:rPr>
          <w:spacing w:val="-3"/>
          <w:sz w:val="28"/>
        </w:rPr>
        <w:t>于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z w:val="28"/>
        </w:rPr>
        <w:t>染</w:t>
      </w:r>
      <w:r>
        <w:rPr>
          <w:spacing w:val="-3"/>
          <w:sz w:val="28"/>
        </w:rPr>
        <w:t>色</w:t>
      </w:r>
      <w:r>
        <w:rPr>
          <w:sz w:val="28"/>
        </w:rPr>
        <w:t>体上。</w:t>
      </w:r>
    </w:p>
    <w:p>
      <w:pPr>
        <w:pStyle w:val="10"/>
        <w:numPr>
          <w:ilvl w:val="0"/>
          <w:numId w:val="11"/>
        </w:numPr>
        <w:tabs>
          <w:tab w:val="left" w:pos="809"/>
          <w:tab w:val="left" w:pos="5986"/>
          <w:tab w:val="left" w:pos="8736"/>
        </w:tabs>
        <w:spacing w:before="162" w:line="348" w:lineRule="auto"/>
        <w:ind w:left="106" w:right="177" w:firstLine="0"/>
        <w:rPr>
          <w:sz w:val="28"/>
        </w:rPr>
      </w:pPr>
      <w:r>
        <w:rPr>
          <w:sz w:val="28"/>
        </w:rPr>
        <w:t>根</w:t>
      </w:r>
      <w:r>
        <w:rPr>
          <w:spacing w:val="-3"/>
          <w:sz w:val="28"/>
        </w:rPr>
        <w:t>据</w:t>
      </w:r>
      <w:r>
        <w:rPr>
          <w:sz w:val="28"/>
        </w:rPr>
        <w:t>子代</w:t>
      </w:r>
      <w:r>
        <w:rPr>
          <w:spacing w:val="-3"/>
          <w:sz w:val="28"/>
        </w:rPr>
        <w:t>表</w:t>
      </w:r>
      <w:r>
        <w:rPr>
          <w:sz w:val="28"/>
        </w:rPr>
        <w:t>现型</w:t>
      </w:r>
      <w:r>
        <w:rPr>
          <w:spacing w:val="-3"/>
          <w:sz w:val="28"/>
        </w:rPr>
        <w:t>的</w:t>
      </w:r>
      <w:r>
        <w:rPr>
          <w:sz w:val="28"/>
        </w:rPr>
        <w:t>比</w:t>
      </w:r>
      <w:r>
        <w:rPr>
          <w:spacing w:val="-25"/>
          <w:sz w:val="28"/>
        </w:rPr>
        <w:t>，</w:t>
      </w:r>
      <w:r>
        <w:rPr>
          <w:sz w:val="28"/>
        </w:rPr>
        <w:t>写</w:t>
      </w:r>
      <w:r>
        <w:rPr>
          <w:spacing w:val="-3"/>
          <w:sz w:val="28"/>
        </w:rPr>
        <w:t>出</w:t>
      </w:r>
      <w:r>
        <w:rPr>
          <w:sz w:val="28"/>
        </w:rPr>
        <w:t>亲本</w:t>
      </w:r>
      <w:r>
        <w:rPr>
          <w:spacing w:val="-3"/>
          <w:sz w:val="28"/>
        </w:rPr>
        <w:t>的</w:t>
      </w:r>
      <w:r>
        <w:rPr>
          <w:sz w:val="28"/>
        </w:rPr>
        <w:t>基因</w:t>
      </w:r>
      <w:r>
        <w:rPr>
          <w:spacing w:val="-3"/>
          <w:sz w:val="28"/>
        </w:rPr>
        <w:t>型</w:t>
      </w:r>
      <w:r>
        <w:rPr>
          <w:sz w:val="28"/>
        </w:rPr>
        <w:t>是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25"/>
          <w:sz w:val="28"/>
        </w:rPr>
        <w:t>。</w:t>
      </w:r>
      <w:r>
        <w:rPr>
          <w:sz w:val="28"/>
        </w:rPr>
        <w:t>雄</w:t>
      </w:r>
      <w:r>
        <w:rPr>
          <w:spacing w:val="-3"/>
          <w:sz w:val="28"/>
        </w:rPr>
        <w:t>性</w:t>
      </w:r>
      <w:r>
        <w:rPr>
          <w:sz w:val="28"/>
        </w:rPr>
        <w:t>亲本</w:t>
      </w:r>
      <w:r>
        <w:rPr>
          <w:spacing w:val="-3"/>
          <w:sz w:val="28"/>
        </w:rPr>
        <w:t>的</w:t>
      </w:r>
      <w:r>
        <w:rPr>
          <w:sz w:val="28"/>
        </w:rPr>
        <w:t>一个</w:t>
      </w:r>
      <w:r>
        <w:rPr>
          <w:spacing w:val="-12"/>
          <w:sz w:val="28"/>
        </w:rPr>
        <w:t>精</w:t>
      </w:r>
      <w:r>
        <w:rPr>
          <w:sz w:val="28"/>
        </w:rPr>
        <w:t>原</w:t>
      </w:r>
      <w:r>
        <w:rPr>
          <w:spacing w:val="-3"/>
          <w:sz w:val="28"/>
        </w:rPr>
        <w:t>细</w:t>
      </w:r>
      <w:r>
        <w:rPr>
          <w:sz w:val="28"/>
        </w:rPr>
        <w:t>胞产</w:t>
      </w:r>
      <w:r>
        <w:rPr>
          <w:spacing w:val="-3"/>
          <w:sz w:val="28"/>
        </w:rPr>
        <w:t>生</w:t>
      </w:r>
      <w:r>
        <w:rPr>
          <w:sz w:val="28"/>
        </w:rPr>
        <w:t>精细</w:t>
      </w:r>
      <w:r>
        <w:rPr>
          <w:spacing w:val="-3"/>
          <w:sz w:val="28"/>
        </w:rPr>
        <w:t>胞</w:t>
      </w:r>
      <w:r>
        <w:rPr>
          <w:sz w:val="28"/>
        </w:rPr>
        <w:t>的基</w:t>
      </w:r>
      <w:r>
        <w:rPr>
          <w:spacing w:val="-3"/>
          <w:sz w:val="28"/>
        </w:rPr>
        <w:t>因</w:t>
      </w:r>
      <w:r>
        <w:rPr>
          <w:sz w:val="28"/>
        </w:rPr>
        <w:t>型是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。</w:t>
      </w:r>
    </w:p>
    <w:p>
      <w:pPr>
        <w:pStyle w:val="10"/>
        <w:numPr>
          <w:ilvl w:val="0"/>
          <w:numId w:val="11"/>
        </w:numPr>
        <w:tabs>
          <w:tab w:val="left" w:pos="809"/>
          <w:tab w:val="left" w:pos="9017"/>
        </w:tabs>
        <w:spacing w:line="358" w:lineRule="exact"/>
        <w:ind w:hanging="703"/>
        <w:rPr>
          <w:sz w:val="28"/>
        </w:rPr>
      </w:pPr>
      <w:r>
        <w:rPr>
          <w:sz w:val="28"/>
        </w:rPr>
        <w:t>子</w:t>
      </w:r>
      <w:r>
        <w:rPr>
          <w:spacing w:val="-3"/>
          <w:sz w:val="28"/>
        </w:rPr>
        <w:t>一</w:t>
      </w:r>
      <w:r>
        <w:rPr>
          <w:sz w:val="28"/>
        </w:rPr>
        <w:t>代表</w:t>
      </w:r>
      <w:r>
        <w:rPr>
          <w:spacing w:val="-3"/>
          <w:sz w:val="28"/>
        </w:rPr>
        <w:t>现</w:t>
      </w:r>
      <w:r>
        <w:rPr>
          <w:sz w:val="28"/>
        </w:rPr>
        <w:t>型为</w:t>
      </w:r>
      <w:r>
        <w:rPr>
          <w:spacing w:val="-3"/>
          <w:sz w:val="28"/>
        </w:rPr>
        <w:t>灰</w:t>
      </w:r>
      <w:r>
        <w:rPr>
          <w:sz w:val="28"/>
        </w:rPr>
        <w:t>身直</w:t>
      </w:r>
      <w:r>
        <w:rPr>
          <w:spacing w:val="-3"/>
          <w:sz w:val="28"/>
        </w:rPr>
        <w:t>毛</w:t>
      </w:r>
      <w:r>
        <w:rPr>
          <w:sz w:val="28"/>
        </w:rPr>
        <w:t>的雌</w:t>
      </w:r>
      <w:r>
        <w:rPr>
          <w:spacing w:val="-3"/>
          <w:sz w:val="28"/>
        </w:rPr>
        <w:t>蝇</w:t>
      </w:r>
      <w:r>
        <w:rPr>
          <w:sz w:val="28"/>
        </w:rPr>
        <w:t>中</w:t>
      </w:r>
      <w:r>
        <w:rPr>
          <w:spacing w:val="-25"/>
          <w:sz w:val="28"/>
        </w:rPr>
        <w:t>，</w:t>
      </w:r>
      <w:r>
        <w:rPr>
          <w:sz w:val="28"/>
        </w:rPr>
        <w:t>纯</w:t>
      </w:r>
      <w:r>
        <w:rPr>
          <w:spacing w:val="-3"/>
          <w:sz w:val="28"/>
        </w:rPr>
        <w:t>合</w:t>
      </w:r>
      <w:r>
        <w:rPr>
          <w:sz w:val="28"/>
        </w:rPr>
        <w:t>体与</w:t>
      </w:r>
      <w:r>
        <w:rPr>
          <w:spacing w:val="-3"/>
          <w:sz w:val="28"/>
        </w:rPr>
        <w:t>杂</w:t>
      </w:r>
      <w:r>
        <w:rPr>
          <w:sz w:val="28"/>
        </w:rPr>
        <w:t>合体</w:t>
      </w:r>
      <w:r>
        <w:rPr>
          <w:spacing w:val="-3"/>
          <w:sz w:val="28"/>
        </w:rPr>
        <w:t>的</w:t>
      </w:r>
      <w:r>
        <w:rPr>
          <w:sz w:val="28"/>
        </w:rPr>
        <w:t>比是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25"/>
          <w:sz w:val="28"/>
        </w:rPr>
        <w:t>。</w:t>
      </w:r>
      <w:r>
        <w:rPr>
          <w:sz w:val="28"/>
        </w:rPr>
        <w:t>若</w:t>
      </w:r>
      <w:r>
        <w:rPr>
          <w:spacing w:val="-3"/>
          <w:sz w:val="28"/>
        </w:rPr>
        <w:t>让</w:t>
      </w:r>
      <w:r>
        <w:rPr>
          <w:sz w:val="28"/>
        </w:rPr>
        <w:t>子一</w:t>
      </w:r>
      <w:r>
        <w:rPr>
          <w:spacing w:val="-3"/>
          <w:sz w:val="28"/>
        </w:rPr>
        <w:t>代</w:t>
      </w:r>
      <w:r>
        <w:rPr>
          <w:sz w:val="28"/>
        </w:rPr>
        <w:t>中所</w:t>
      </w:r>
    </w:p>
    <w:p>
      <w:pPr>
        <w:pStyle w:val="3"/>
        <w:tabs>
          <w:tab w:val="left" w:pos="6965"/>
        </w:tabs>
        <w:spacing w:before="46"/>
      </w:pPr>
      <w:r>
        <w:br w:type="column"/>
      </w:r>
      <w:r>
        <w:t>有</w:t>
      </w:r>
      <w:r>
        <w:rPr>
          <w:spacing w:val="-3"/>
        </w:rPr>
        <w:t>果</w:t>
      </w:r>
      <w:r>
        <w:t>蝇自</w:t>
      </w:r>
      <w:r>
        <w:rPr>
          <w:spacing w:val="-3"/>
        </w:rPr>
        <w:t>由</w:t>
      </w:r>
      <w:r>
        <w:t>交配</w:t>
      </w:r>
      <w:r>
        <w:rPr>
          <w:spacing w:val="-3"/>
        </w:rPr>
        <w:t>，</w:t>
      </w:r>
      <w:r>
        <w:t>后代</w:t>
      </w:r>
      <w:r>
        <w:rPr>
          <w:spacing w:val="-3"/>
        </w:rPr>
        <w:t>灰</w:t>
      </w:r>
      <w:r>
        <w:t>身所</w:t>
      </w:r>
      <w:r>
        <w:rPr>
          <w:spacing w:val="-3"/>
        </w:rPr>
        <w:t>占</w:t>
      </w:r>
      <w:r>
        <w:t>比例是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>
      <w:pPr>
        <w:pStyle w:val="10"/>
        <w:numPr>
          <w:ilvl w:val="0"/>
          <w:numId w:val="11"/>
        </w:numPr>
        <w:tabs>
          <w:tab w:val="left" w:pos="809"/>
          <w:tab w:val="left" w:pos="8083"/>
        </w:tabs>
        <w:spacing w:before="159" w:line="348" w:lineRule="auto"/>
        <w:ind w:left="106" w:right="146" w:firstLine="0"/>
        <w:rPr>
          <w:sz w:val="28"/>
        </w:rPr>
      </w:pPr>
      <w:r>
        <w:rPr>
          <w:spacing w:val="-3"/>
          <w:sz w:val="28"/>
        </w:rPr>
        <w:t>实</w:t>
      </w:r>
      <w:r>
        <w:rPr>
          <w:sz w:val="28"/>
        </w:rPr>
        <w:t>验室</w:t>
      </w:r>
      <w:r>
        <w:rPr>
          <w:spacing w:val="-3"/>
          <w:sz w:val="28"/>
        </w:rPr>
        <w:t>有</w:t>
      </w:r>
      <w:r>
        <w:rPr>
          <w:sz w:val="28"/>
        </w:rPr>
        <w:t>纯合</w:t>
      </w:r>
      <w:r>
        <w:rPr>
          <w:spacing w:val="-3"/>
          <w:sz w:val="28"/>
        </w:rPr>
        <w:t>的</w:t>
      </w:r>
      <w:r>
        <w:rPr>
          <w:sz w:val="28"/>
        </w:rPr>
        <w:t>直毛</w:t>
      </w:r>
      <w:r>
        <w:rPr>
          <w:spacing w:val="-3"/>
          <w:sz w:val="28"/>
        </w:rPr>
        <w:t>和</w:t>
      </w:r>
      <w:r>
        <w:rPr>
          <w:sz w:val="28"/>
        </w:rPr>
        <w:t>分叉</w:t>
      </w:r>
      <w:r>
        <w:rPr>
          <w:spacing w:val="-3"/>
          <w:sz w:val="28"/>
        </w:rPr>
        <w:t>毛</w:t>
      </w:r>
      <w:r>
        <w:rPr>
          <w:sz w:val="28"/>
        </w:rPr>
        <w:t>的雌</w:t>
      </w:r>
      <w:r>
        <w:rPr>
          <w:spacing w:val="-3"/>
          <w:sz w:val="28"/>
        </w:rPr>
        <w:t>、</w:t>
      </w:r>
      <w:r>
        <w:rPr>
          <w:sz w:val="28"/>
        </w:rPr>
        <w:t>雄果</w:t>
      </w:r>
      <w:r>
        <w:rPr>
          <w:spacing w:val="-3"/>
          <w:sz w:val="28"/>
        </w:rPr>
        <w:t>蝇</w:t>
      </w:r>
      <w:r>
        <w:rPr>
          <w:sz w:val="28"/>
        </w:rPr>
        <w:t>亲本</w:t>
      </w:r>
      <w:r>
        <w:rPr>
          <w:spacing w:val="-3"/>
          <w:sz w:val="28"/>
        </w:rPr>
        <w:t>，</w:t>
      </w:r>
      <w:r>
        <w:rPr>
          <w:sz w:val="28"/>
        </w:rPr>
        <w:t>请通</w:t>
      </w:r>
      <w:r>
        <w:rPr>
          <w:spacing w:val="-3"/>
          <w:sz w:val="28"/>
        </w:rPr>
        <w:t>过</w:t>
      </w:r>
      <w:r>
        <w:rPr>
          <w:sz w:val="28"/>
        </w:rPr>
        <w:t>一代</w:t>
      </w:r>
      <w:r>
        <w:rPr>
          <w:spacing w:val="-3"/>
          <w:sz w:val="28"/>
        </w:rPr>
        <w:t>杂</w:t>
      </w:r>
      <w:r>
        <w:rPr>
          <w:sz w:val="28"/>
        </w:rPr>
        <w:t>交实</w:t>
      </w:r>
      <w:r>
        <w:rPr>
          <w:spacing w:val="-3"/>
          <w:sz w:val="28"/>
        </w:rPr>
        <w:t>验</w:t>
      </w:r>
      <w:r>
        <w:rPr>
          <w:sz w:val="28"/>
        </w:rPr>
        <w:t>确定</w:t>
      </w:r>
      <w:r>
        <w:rPr>
          <w:spacing w:val="-3"/>
          <w:sz w:val="28"/>
        </w:rPr>
        <w:t>这</w:t>
      </w:r>
      <w:r>
        <w:rPr>
          <w:sz w:val="28"/>
        </w:rPr>
        <w:t>对等位基</w:t>
      </w:r>
      <w:r>
        <w:rPr>
          <w:spacing w:val="-3"/>
          <w:sz w:val="28"/>
        </w:rPr>
        <w:t>因</w:t>
      </w:r>
      <w:r>
        <w:rPr>
          <w:sz w:val="28"/>
        </w:rPr>
        <w:t>位于</w:t>
      </w:r>
      <w:r>
        <w:rPr>
          <w:spacing w:val="-3"/>
          <w:sz w:val="28"/>
        </w:rPr>
        <w:t>常</w:t>
      </w:r>
      <w:r>
        <w:rPr>
          <w:sz w:val="28"/>
        </w:rPr>
        <w:t>染色</w:t>
      </w:r>
      <w:r>
        <w:rPr>
          <w:spacing w:val="-3"/>
          <w:sz w:val="28"/>
        </w:rPr>
        <w:t>体</w:t>
      </w:r>
      <w:r>
        <w:rPr>
          <w:sz w:val="28"/>
        </w:rPr>
        <w:t>还是</w:t>
      </w:r>
      <w:r>
        <w:rPr>
          <w:spacing w:val="67"/>
          <w:sz w:val="28"/>
        </w:rPr>
        <w:t>性</w:t>
      </w:r>
      <w:r>
        <w:rPr>
          <w:sz w:val="28"/>
        </w:rPr>
        <w:t>X</w:t>
      </w:r>
      <w:r>
        <w:rPr>
          <w:spacing w:val="-63"/>
          <w:sz w:val="28"/>
        </w:rPr>
        <w:t xml:space="preserve"> </w:t>
      </w:r>
      <w:r>
        <w:rPr>
          <w:sz w:val="28"/>
        </w:rPr>
        <w:t>染</w:t>
      </w:r>
      <w:r>
        <w:rPr>
          <w:spacing w:val="-3"/>
          <w:sz w:val="28"/>
        </w:rPr>
        <w:t>色</w:t>
      </w:r>
      <w:r>
        <w:rPr>
          <w:sz w:val="28"/>
        </w:rPr>
        <w:t>体</w:t>
      </w:r>
      <w:r>
        <w:rPr>
          <w:spacing w:val="-3"/>
          <w:sz w:val="28"/>
        </w:rPr>
        <w:t>上</w:t>
      </w:r>
      <w:r>
        <w:rPr>
          <w:spacing w:val="-73"/>
          <w:sz w:val="28"/>
        </w:rPr>
        <w:t>，</w:t>
      </w:r>
      <w:r>
        <w:rPr>
          <w:sz w:val="28"/>
        </w:rPr>
        <w:t>选择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  <w:u w:val="single"/>
        </w:rPr>
        <w:t>（</w:t>
      </w:r>
      <w:r>
        <w:rPr>
          <w:sz w:val="28"/>
        </w:rPr>
        <w:t>写</w:t>
      </w:r>
      <w:r>
        <w:rPr>
          <w:spacing w:val="-3"/>
          <w:sz w:val="28"/>
        </w:rPr>
        <w:t>出</w:t>
      </w:r>
      <w:r>
        <w:rPr>
          <w:sz w:val="28"/>
        </w:rPr>
        <w:t>表现型</w:t>
      </w:r>
      <w:r>
        <w:rPr>
          <w:spacing w:val="-73"/>
          <w:sz w:val="28"/>
        </w:rPr>
        <w:t>）</w:t>
      </w:r>
      <w:r>
        <w:rPr>
          <w:sz w:val="28"/>
        </w:rPr>
        <w:t>亲</w:t>
      </w:r>
      <w:r>
        <w:rPr>
          <w:spacing w:val="-3"/>
          <w:sz w:val="28"/>
        </w:rPr>
        <w:t>本</w:t>
      </w:r>
      <w:r>
        <w:rPr>
          <w:sz w:val="28"/>
        </w:rPr>
        <w:t>交</w:t>
      </w:r>
      <w:r>
        <w:rPr>
          <w:spacing w:val="-3"/>
          <w:sz w:val="28"/>
        </w:rPr>
        <w:t>配</w:t>
      </w:r>
      <w:r>
        <w:rPr>
          <w:sz w:val="28"/>
        </w:rPr>
        <w:t>。29．（11</w:t>
      </w:r>
      <w:r>
        <w:rPr>
          <w:spacing w:val="-32"/>
          <w:sz w:val="28"/>
        </w:rPr>
        <w:t xml:space="preserve"> </w:t>
      </w:r>
      <w:r>
        <w:rPr>
          <w:sz w:val="28"/>
        </w:rPr>
        <w:t>分）图</w:t>
      </w:r>
      <w:r>
        <w:rPr>
          <w:spacing w:val="-3"/>
          <w:sz w:val="28"/>
        </w:rPr>
        <w:t>甲</w:t>
      </w:r>
      <w:r>
        <w:rPr>
          <w:sz w:val="28"/>
        </w:rPr>
        <w:t>表示</w:t>
      </w:r>
      <w:r>
        <w:rPr>
          <w:spacing w:val="-3"/>
          <w:sz w:val="28"/>
        </w:rPr>
        <w:t>某</w:t>
      </w:r>
      <w:r>
        <w:rPr>
          <w:sz w:val="28"/>
        </w:rPr>
        <w:t>高等</w:t>
      </w:r>
      <w:r>
        <w:rPr>
          <w:spacing w:val="-3"/>
          <w:sz w:val="28"/>
        </w:rPr>
        <w:t>动</w:t>
      </w:r>
      <w:r>
        <w:rPr>
          <w:sz w:val="28"/>
        </w:rPr>
        <w:t>物（</w:t>
      </w:r>
      <w:r>
        <w:rPr>
          <w:spacing w:val="-3"/>
          <w:sz w:val="28"/>
        </w:rPr>
        <w:t>二</w:t>
      </w:r>
      <w:r>
        <w:rPr>
          <w:sz w:val="28"/>
        </w:rPr>
        <w:t>倍体</w:t>
      </w:r>
      <w:r>
        <w:rPr>
          <w:spacing w:val="-3"/>
          <w:sz w:val="28"/>
        </w:rPr>
        <w:t>）</w:t>
      </w:r>
      <w:r>
        <w:rPr>
          <w:sz w:val="28"/>
        </w:rPr>
        <w:t>在进</w:t>
      </w:r>
      <w:r>
        <w:rPr>
          <w:spacing w:val="-3"/>
          <w:sz w:val="28"/>
        </w:rPr>
        <w:t>行</w:t>
      </w:r>
      <w:r>
        <w:rPr>
          <w:sz w:val="28"/>
        </w:rPr>
        <w:t>细胞</w:t>
      </w:r>
      <w:r>
        <w:rPr>
          <w:spacing w:val="-3"/>
          <w:sz w:val="28"/>
        </w:rPr>
        <w:t>分</w:t>
      </w:r>
      <w:r>
        <w:rPr>
          <w:sz w:val="28"/>
        </w:rPr>
        <w:t>裂时</w:t>
      </w:r>
      <w:r>
        <w:rPr>
          <w:spacing w:val="-3"/>
          <w:sz w:val="28"/>
        </w:rPr>
        <w:t>的</w:t>
      </w:r>
      <w:r>
        <w:rPr>
          <w:sz w:val="28"/>
        </w:rPr>
        <w:t>图像</w:t>
      </w:r>
      <w:r>
        <w:rPr>
          <w:spacing w:val="-3"/>
          <w:sz w:val="28"/>
        </w:rPr>
        <w:t>，</w:t>
      </w:r>
      <w:r>
        <w:rPr>
          <w:sz w:val="28"/>
        </w:rPr>
        <w:t>图乙</w:t>
      </w:r>
      <w:r>
        <w:rPr>
          <w:spacing w:val="-3"/>
          <w:sz w:val="28"/>
        </w:rPr>
        <w:t>为</w:t>
      </w:r>
      <w:r>
        <w:rPr>
          <w:sz w:val="28"/>
        </w:rPr>
        <w:t>该种</w:t>
      </w:r>
      <w:r>
        <w:rPr>
          <w:spacing w:val="-3"/>
          <w:sz w:val="28"/>
        </w:rPr>
        <w:t>生</w:t>
      </w:r>
      <w:r>
        <w:rPr>
          <w:sz w:val="28"/>
        </w:rPr>
        <w:t>物的</w:t>
      </w:r>
      <w:r>
        <w:rPr>
          <w:spacing w:val="-3"/>
          <w:sz w:val="28"/>
        </w:rPr>
        <w:t>细</w:t>
      </w:r>
      <w:r>
        <w:rPr>
          <w:sz w:val="28"/>
        </w:rPr>
        <w:t>胞内</w:t>
      </w:r>
      <w:r>
        <w:rPr>
          <w:spacing w:val="-3"/>
          <w:sz w:val="28"/>
        </w:rPr>
        <w:t>染</w:t>
      </w:r>
      <w:r>
        <w:rPr>
          <w:sz w:val="28"/>
        </w:rPr>
        <w:t>色体</w:t>
      </w:r>
      <w:r>
        <w:rPr>
          <w:spacing w:val="-3"/>
          <w:sz w:val="28"/>
        </w:rPr>
        <w:t>及</w:t>
      </w:r>
      <w:r>
        <w:rPr>
          <w:spacing w:val="69"/>
          <w:sz w:val="28"/>
        </w:rPr>
        <w:t>核</w:t>
      </w:r>
      <w:r>
        <w:rPr>
          <w:sz w:val="28"/>
        </w:rPr>
        <w:t>DNA</w:t>
      </w:r>
      <w:r>
        <w:rPr>
          <w:spacing w:val="-72"/>
          <w:sz w:val="28"/>
        </w:rPr>
        <w:t xml:space="preserve"> </w:t>
      </w:r>
      <w:r>
        <w:rPr>
          <w:sz w:val="28"/>
        </w:rPr>
        <w:t>相</w:t>
      </w:r>
      <w:r>
        <w:rPr>
          <w:spacing w:val="-3"/>
          <w:sz w:val="28"/>
        </w:rPr>
        <w:t>对</w:t>
      </w:r>
      <w:r>
        <w:rPr>
          <w:sz w:val="28"/>
        </w:rPr>
        <w:t>含量</w:t>
      </w:r>
      <w:r>
        <w:rPr>
          <w:spacing w:val="-3"/>
          <w:sz w:val="28"/>
        </w:rPr>
        <w:t>变</w:t>
      </w:r>
      <w:r>
        <w:rPr>
          <w:sz w:val="28"/>
        </w:rPr>
        <w:t>化的</w:t>
      </w:r>
      <w:r>
        <w:rPr>
          <w:spacing w:val="-3"/>
          <w:sz w:val="28"/>
        </w:rPr>
        <w:t>曲</w:t>
      </w:r>
      <w:r>
        <w:rPr>
          <w:sz w:val="28"/>
        </w:rPr>
        <w:t>线图</w:t>
      </w:r>
      <w:r>
        <w:rPr>
          <w:spacing w:val="-3"/>
          <w:sz w:val="28"/>
        </w:rPr>
        <w:t>。</w:t>
      </w:r>
      <w:r>
        <w:rPr>
          <w:sz w:val="28"/>
        </w:rPr>
        <w:t>根据</w:t>
      </w:r>
      <w:r>
        <w:rPr>
          <w:spacing w:val="-3"/>
          <w:sz w:val="28"/>
        </w:rPr>
        <w:t>此</w:t>
      </w:r>
      <w:r>
        <w:rPr>
          <w:sz w:val="28"/>
        </w:rPr>
        <w:t>曲线</w:t>
      </w:r>
      <w:r>
        <w:rPr>
          <w:spacing w:val="-3"/>
          <w:sz w:val="28"/>
        </w:rPr>
        <w:t>和</w:t>
      </w:r>
      <w:r>
        <w:rPr>
          <w:sz w:val="28"/>
        </w:rPr>
        <w:t>图示</w:t>
      </w:r>
      <w:r>
        <w:rPr>
          <w:spacing w:val="-3"/>
          <w:sz w:val="28"/>
        </w:rPr>
        <w:t>回</w:t>
      </w:r>
      <w:r>
        <w:rPr>
          <w:sz w:val="28"/>
        </w:rPr>
        <w:t>答下</w:t>
      </w:r>
      <w:r>
        <w:rPr>
          <w:spacing w:val="-3"/>
          <w:sz w:val="28"/>
        </w:rPr>
        <w:t>列</w:t>
      </w:r>
      <w:r>
        <w:rPr>
          <w:sz w:val="28"/>
        </w:rPr>
        <w:t>问题：</w:t>
      </w:r>
    </w:p>
    <w:p>
      <w:pPr>
        <w:pStyle w:val="3"/>
        <w:spacing w:before="12"/>
        <w:ind w:left="0"/>
        <w:rPr>
          <w:sz w:val="4"/>
        </w:rPr>
      </w:pPr>
    </w:p>
    <w:p>
      <w:pPr>
        <w:tabs>
          <w:tab w:val="left" w:pos="6029"/>
        </w:tabs>
        <w:ind w:left="833"/>
        <w:rPr>
          <w:sz w:val="20"/>
        </w:rPr>
      </w:pPr>
      <w:r>
        <w:rPr>
          <w:sz w:val="20"/>
          <w:lang w:val="en-US" w:bidi="ar-SA"/>
        </w:rPr>
        <w:drawing>
          <wp:inline distT="0" distB="0" distL="0" distR="0">
            <wp:extent cx="2988310" cy="1403350"/>
            <wp:effectExtent l="19050" t="0" r="2540" b="0"/>
            <wp:docPr id="31" name="image16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jpeg" descr=" 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386" cy="140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11"/>
          <w:sz w:val="20"/>
          <w:lang w:val="en-US" w:bidi="ar-SA"/>
        </w:rPr>
        <w:drawing>
          <wp:inline distT="0" distB="0" distL="0" distR="0">
            <wp:extent cx="2961005" cy="1310640"/>
            <wp:effectExtent l="19050" t="0" r="0" b="0"/>
            <wp:docPr id="33" name="image17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jpeg" descr=" 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3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5"/>
        <w:ind w:left="0"/>
        <w:rPr>
          <w:sz w:val="25"/>
        </w:rPr>
      </w:pPr>
    </w:p>
    <w:p>
      <w:pPr>
        <w:pStyle w:val="10"/>
        <w:numPr>
          <w:ilvl w:val="0"/>
          <w:numId w:val="12"/>
        </w:numPr>
        <w:tabs>
          <w:tab w:val="left" w:pos="809"/>
          <w:tab w:val="left" w:pos="1786"/>
          <w:tab w:val="left" w:pos="7524"/>
          <w:tab w:val="left" w:pos="8086"/>
        </w:tabs>
        <w:spacing w:line="348" w:lineRule="auto"/>
        <w:ind w:right="352" w:firstLine="0"/>
        <w:rPr>
          <w:sz w:val="28"/>
        </w:rPr>
      </w:pPr>
      <w:r>
        <w:rPr>
          <w:spacing w:val="-3"/>
          <w:sz w:val="28"/>
        </w:rPr>
        <w:t>图</w:t>
      </w:r>
      <w:r>
        <w:rPr>
          <w:sz w:val="28"/>
        </w:rPr>
        <w:t>甲中</w:t>
      </w:r>
      <w:r>
        <w:rPr>
          <w:spacing w:val="-3"/>
          <w:sz w:val="28"/>
        </w:rPr>
        <w:t>属</w:t>
      </w:r>
      <w:r>
        <w:rPr>
          <w:sz w:val="28"/>
        </w:rPr>
        <w:t>于有</w:t>
      </w:r>
      <w:r>
        <w:rPr>
          <w:spacing w:val="-3"/>
          <w:sz w:val="28"/>
        </w:rPr>
        <w:t>丝</w:t>
      </w:r>
      <w:r>
        <w:rPr>
          <w:sz w:val="28"/>
        </w:rPr>
        <w:t>分裂</w:t>
      </w:r>
      <w:r>
        <w:rPr>
          <w:spacing w:val="-3"/>
          <w:sz w:val="28"/>
        </w:rPr>
        <w:t>过</w:t>
      </w:r>
      <w:r>
        <w:rPr>
          <w:sz w:val="28"/>
        </w:rPr>
        <w:t>程的</w:t>
      </w:r>
      <w:r>
        <w:rPr>
          <w:spacing w:val="-3"/>
          <w:sz w:val="28"/>
        </w:rPr>
        <w:t>图</w:t>
      </w:r>
      <w:r>
        <w:rPr>
          <w:sz w:val="28"/>
        </w:rPr>
        <w:t>有(填</w:t>
      </w:r>
      <w:r>
        <w:rPr>
          <w:spacing w:val="-3"/>
          <w:sz w:val="28"/>
        </w:rPr>
        <w:t>字</w:t>
      </w:r>
      <w:r>
        <w:rPr>
          <w:sz w:val="28"/>
        </w:rPr>
        <w:t>母)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，</w:t>
      </w:r>
      <w:r>
        <w:rPr>
          <w:spacing w:val="-3"/>
          <w:sz w:val="28"/>
        </w:rPr>
        <w:t>不</w:t>
      </w:r>
      <w:r>
        <w:rPr>
          <w:sz w:val="28"/>
        </w:rPr>
        <w:t>具有</w:t>
      </w:r>
      <w:r>
        <w:rPr>
          <w:spacing w:val="-3"/>
          <w:sz w:val="28"/>
        </w:rPr>
        <w:t>姐</w:t>
      </w:r>
      <w:r>
        <w:rPr>
          <w:sz w:val="28"/>
        </w:rPr>
        <w:t>妹染</w:t>
      </w:r>
      <w:r>
        <w:rPr>
          <w:spacing w:val="-3"/>
          <w:sz w:val="28"/>
        </w:rPr>
        <w:t>色</w:t>
      </w:r>
      <w:r>
        <w:rPr>
          <w:sz w:val="28"/>
        </w:rPr>
        <w:t>单体</w:t>
      </w:r>
      <w:r>
        <w:rPr>
          <w:spacing w:val="-3"/>
          <w:sz w:val="28"/>
        </w:rPr>
        <w:t>的</w:t>
      </w:r>
      <w:r>
        <w:rPr>
          <w:sz w:val="28"/>
        </w:rPr>
        <w:t>细胞</w:t>
      </w:r>
      <w:r>
        <w:rPr>
          <w:spacing w:val="-3"/>
          <w:sz w:val="28"/>
        </w:rPr>
        <w:t>有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z w:val="28"/>
        </w:rPr>
        <w:t>，</w:t>
      </w:r>
      <w:r>
        <w:rPr>
          <w:spacing w:val="-3"/>
          <w:sz w:val="28"/>
        </w:rPr>
        <w:t>染</w:t>
      </w:r>
      <w:r>
        <w:rPr>
          <w:sz w:val="28"/>
        </w:rPr>
        <w:t>色体</w:t>
      </w:r>
      <w:r>
        <w:rPr>
          <w:spacing w:val="67"/>
          <w:sz w:val="28"/>
        </w:rPr>
        <w:t>与</w:t>
      </w:r>
      <w:r>
        <w:rPr>
          <w:sz w:val="28"/>
        </w:rPr>
        <w:t>DNA</w:t>
      </w:r>
      <w:r>
        <w:rPr>
          <w:spacing w:val="-71"/>
          <w:sz w:val="28"/>
        </w:rPr>
        <w:t xml:space="preserve"> </w:t>
      </w:r>
      <w:r>
        <w:rPr>
          <w:sz w:val="28"/>
        </w:rPr>
        <w:t>的</w:t>
      </w:r>
      <w:r>
        <w:rPr>
          <w:spacing w:val="-3"/>
          <w:sz w:val="28"/>
        </w:rPr>
        <w:t>比</w:t>
      </w:r>
      <w:r>
        <w:rPr>
          <w:sz w:val="28"/>
        </w:rPr>
        <w:t>例是</w:t>
      </w:r>
      <w:r>
        <w:rPr>
          <w:spacing w:val="-69"/>
          <w:sz w:val="28"/>
        </w:rPr>
        <w:t xml:space="preserve"> </w:t>
      </w:r>
      <w:r>
        <w:rPr>
          <w:sz w:val="28"/>
        </w:rPr>
        <w:t>1∶2</w:t>
      </w:r>
      <w:r>
        <w:rPr>
          <w:spacing w:val="-69"/>
          <w:sz w:val="28"/>
        </w:rPr>
        <w:t xml:space="preserve"> </w:t>
      </w:r>
      <w:r>
        <w:rPr>
          <w:sz w:val="28"/>
        </w:rPr>
        <w:t>的</w:t>
      </w:r>
      <w:r>
        <w:rPr>
          <w:spacing w:val="-3"/>
          <w:sz w:val="28"/>
        </w:rPr>
        <w:t>图</w:t>
      </w:r>
      <w:r>
        <w:rPr>
          <w:sz w:val="28"/>
        </w:rPr>
        <w:t>有(填</w:t>
      </w:r>
      <w:r>
        <w:rPr>
          <w:spacing w:val="-3"/>
          <w:sz w:val="28"/>
        </w:rPr>
        <w:t>字</w:t>
      </w:r>
      <w:r>
        <w:rPr>
          <w:sz w:val="28"/>
        </w:rPr>
        <w:t>母)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。</w:t>
      </w:r>
    </w:p>
    <w:p>
      <w:pPr>
        <w:pStyle w:val="10"/>
        <w:numPr>
          <w:ilvl w:val="0"/>
          <w:numId w:val="12"/>
        </w:numPr>
        <w:tabs>
          <w:tab w:val="left" w:pos="809"/>
          <w:tab w:val="left" w:pos="4584"/>
          <w:tab w:val="left" w:pos="5004"/>
          <w:tab w:val="left" w:pos="9204"/>
        </w:tabs>
        <w:spacing w:before="1" w:line="345" w:lineRule="auto"/>
        <w:ind w:right="422" w:firstLine="0"/>
        <w:rPr>
          <w:sz w:val="28"/>
        </w:rPr>
      </w:pPr>
      <w:r>
        <w:pict>
          <v:line id="_x0000_s1026" o:spid="_x0000_s1026" o:spt="20" style="position:absolute;left:0pt;margin-left:703.9pt;margin-top:41.7pt;height:0pt;width:147.05pt;mso-position-horizontal-relative:page;z-index:-251653120;mso-width-relative:page;mso-height-relative:page;" coordsize="21600,21600">
            <v:path arrowok="t"/>
            <v:fill focussize="0,0"/>
            <v:stroke weight="0.32pt"/>
            <v:imagedata o:title=""/>
            <o:lock v:ext="edit"/>
          </v:line>
        </w:pict>
      </w:r>
      <w:r>
        <w:rPr>
          <w:spacing w:val="-3"/>
          <w:sz w:val="28"/>
        </w:rPr>
        <w:t>图</w:t>
      </w:r>
      <w:r>
        <w:rPr>
          <w:sz w:val="28"/>
        </w:rPr>
        <w:t>甲</w:t>
      </w:r>
      <w:r>
        <w:rPr>
          <w:spacing w:val="67"/>
          <w:sz w:val="28"/>
        </w:rPr>
        <w:t>中</w:t>
      </w:r>
      <w:r>
        <w:rPr>
          <w:sz w:val="28"/>
        </w:rPr>
        <w:t>B</w:t>
      </w:r>
      <w:r>
        <w:rPr>
          <w:spacing w:val="-67"/>
          <w:sz w:val="28"/>
        </w:rPr>
        <w:t xml:space="preserve"> </w:t>
      </w:r>
      <w:r>
        <w:rPr>
          <w:sz w:val="28"/>
        </w:rPr>
        <w:t>处</w:t>
      </w:r>
      <w:r>
        <w:rPr>
          <w:spacing w:val="-3"/>
          <w:sz w:val="28"/>
        </w:rPr>
        <w:t>于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z w:val="28"/>
        </w:rPr>
        <w:t>期</w:t>
      </w:r>
      <w:r>
        <w:rPr>
          <w:spacing w:val="-3"/>
          <w:sz w:val="28"/>
        </w:rPr>
        <w:t>，</w:t>
      </w:r>
      <w:r>
        <w:rPr>
          <w:sz w:val="28"/>
        </w:rPr>
        <w:t>此细</w:t>
      </w:r>
      <w:r>
        <w:rPr>
          <w:spacing w:val="-3"/>
          <w:sz w:val="28"/>
        </w:rPr>
        <w:t>胞</w:t>
      </w:r>
      <w:r>
        <w:rPr>
          <w:sz w:val="28"/>
        </w:rPr>
        <w:t>的名</w:t>
      </w:r>
      <w:r>
        <w:rPr>
          <w:spacing w:val="-3"/>
          <w:sz w:val="28"/>
        </w:rPr>
        <w:t>称</w:t>
      </w:r>
      <w:r>
        <w:rPr>
          <w:sz w:val="28"/>
        </w:rPr>
        <w:t>是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；C</w:t>
      </w:r>
      <w:r>
        <w:rPr>
          <w:spacing w:val="-70"/>
          <w:sz w:val="28"/>
        </w:rPr>
        <w:t xml:space="preserve"> </w:t>
      </w:r>
      <w:r>
        <w:rPr>
          <w:sz w:val="28"/>
        </w:rPr>
        <w:t>细</w:t>
      </w:r>
      <w:r>
        <w:rPr>
          <w:spacing w:val="-3"/>
          <w:sz w:val="28"/>
        </w:rPr>
        <w:t>胞</w:t>
      </w:r>
      <w:r>
        <w:rPr>
          <w:sz w:val="28"/>
        </w:rPr>
        <w:t>分裂</w:t>
      </w:r>
      <w:r>
        <w:rPr>
          <w:spacing w:val="-14"/>
          <w:sz w:val="28"/>
        </w:rPr>
        <w:t>后</w:t>
      </w:r>
      <w:r>
        <w:rPr>
          <w:sz w:val="28"/>
        </w:rPr>
        <w:t>得</w:t>
      </w:r>
      <w:r>
        <w:rPr>
          <w:spacing w:val="-3"/>
          <w:sz w:val="28"/>
        </w:rPr>
        <w:t>到</w:t>
      </w:r>
      <w:r>
        <w:rPr>
          <w:sz w:val="28"/>
        </w:rPr>
        <w:t>的子</w:t>
      </w:r>
      <w:r>
        <w:rPr>
          <w:spacing w:val="-3"/>
          <w:sz w:val="28"/>
        </w:rPr>
        <w:t>细</w:t>
      </w:r>
      <w:r>
        <w:rPr>
          <w:sz w:val="28"/>
        </w:rPr>
        <w:t>胞为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。</w:t>
      </w:r>
    </w:p>
    <w:p>
      <w:pPr>
        <w:pStyle w:val="10"/>
        <w:numPr>
          <w:ilvl w:val="0"/>
          <w:numId w:val="12"/>
        </w:numPr>
        <w:tabs>
          <w:tab w:val="left" w:pos="809"/>
          <w:tab w:val="left" w:pos="6826"/>
        </w:tabs>
        <w:spacing w:before="6"/>
        <w:ind w:left="808" w:hanging="703"/>
        <w:rPr>
          <w:sz w:val="28"/>
        </w:rPr>
      </w:pPr>
      <w:r>
        <w:pict>
          <v:line id="_x0000_s1027" o:spid="_x0000_s1027" o:spt="20" style="position:absolute;left:0pt;margin-left:850.9pt;margin-top:16.05pt;height:0pt;width:91pt;mso-position-horizontal-relative:page;z-index:-251652096;mso-width-relative:page;mso-height-relative:page;" coordsize="21600,21600">
            <v:path arrowok="t"/>
            <v:fill focussize="0,0"/>
            <v:stroke weight="0.32pt"/>
            <v:imagedata o:title=""/>
            <o:lock v:ext="edit"/>
          </v:line>
        </w:pict>
      </w:r>
      <w:r>
        <w:rPr>
          <w:spacing w:val="-3"/>
          <w:sz w:val="28"/>
        </w:rPr>
        <w:t>图</w:t>
      </w:r>
      <w:r>
        <w:rPr>
          <w:sz w:val="28"/>
        </w:rPr>
        <w:t>甲</w:t>
      </w:r>
      <w:r>
        <w:rPr>
          <w:spacing w:val="67"/>
          <w:sz w:val="28"/>
        </w:rPr>
        <w:t>中</w:t>
      </w:r>
      <w:r>
        <w:rPr>
          <w:sz w:val="28"/>
        </w:rPr>
        <w:t>B</w:t>
      </w:r>
      <w:r>
        <w:rPr>
          <w:spacing w:val="-64"/>
          <w:sz w:val="28"/>
        </w:rPr>
        <w:t xml:space="preserve"> </w:t>
      </w:r>
      <w:r>
        <w:rPr>
          <w:sz w:val="28"/>
        </w:rPr>
        <w:t>细</w:t>
      </w:r>
      <w:r>
        <w:rPr>
          <w:spacing w:val="-3"/>
          <w:sz w:val="28"/>
        </w:rPr>
        <w:t>胞</w:t>
      </w:r>
      <w:r>
        <w:rPr>
          <w:sz w:val="28"/>
        </w:rPr>
        <w:t>对应</w:t>
      </w:r>
      <w:r>
        <w:rPr>
          <w:spacing w:val="-3"/>
          <w:sz w:val="28"/>
        </w:rPr>
        <w:t>图</w:t>
      </w:r>
      <w:r>
        <w:rPr>
          <w:sz w:val="28"/>
        </w:rPr>
        <w:t>乙中</w:t>
      </w:r>
      <w:r>
        <w:rPr>
          <w:spacing w:val="-3"/>
          <w:sz w:val="28"/>
        </w:rPr>
        <w:t>的</w:t>
      </w:r>
      <w:r>
        <w:rPr>
          <w:sz w:val="28"/>
        </w:rPr>
        <w:t>区间是</w:t>
      </w:r>
      <w:r>
        <w:rPr>
          <w:sz w:val="28"/>
        </w:rPr>
        <w:tab/>
      </w:r>
      <w:r>
        <w:rPr>
          <w:sz w:val="28"/>
        </w:rPr>
        <w:t>。</w:t>
      </w:r>
    </w:p>
    <w:p>
      <w:pPr>
        <w:pStyle w:val="10"/>
        <w:numPr>
          <w:ilvl w:val="0"/>
          <w:numId w:val="12"/>
        </w:numPr>
        <w:tabs>
          <w:tab w:val="left" w:pos="809"/>
          <w:tab w:val="left" w:pos="3046"/>
          <w:tab w:val="left" w:pos="6684"/>
        </w:tabs>
        <w:spacing w:before="162" w:line="345" w:lineRule="auto"/>
        <w:ind w:right="352" w:firstLine="0"/>
        <w:rPr>
          <w:sz w:val="28"/>
        </w:rPr>
      </w:pPr>
      <w:r>
        <w:rPr>
          <w:spacing w:val="-3"/>
          <w:sz w:val="28"/>
        </w:rPr>
        <w:t>图</w:t>
      </w:r>
      <w:r>
        <w:rPr>
          <w:sz w:val="28"/>
        </w:rPr>
        <w:t>乙细</w:t>
      </w:r>
      <w:r>
        <w:rPr>
          <w:spacing w:val="-3"/>
          <w:sz w:val="28"/>
        </w:rPr>
        <w:t>胞</w:t>
      </w:r>
      <w:r>
        <w:rPr>
          <w:sz w:val="28"/>
        </w:rPr>
        <w:t>内不</w:t>
      </w:r>
      <w:r>
        <w:rPr>
          <w:spacing w:val="-3"/>
          <w:sz w:val="28"/>
        </w:rPr>
        <w:t>含</w:t>
      </w:r>
      <w:r>
        <w:rPr>
          <w:sz w:val="28"/>
        </w:rPr>
        <w:t>同源</w:t>
      </w:r>
      <w:r>
        <w:rPr>
          <w:spacing w:val="-3"/>
          <w:sz w:val="28"/>
        </w:rPr>
        <w:t>染</w:t>
      </w:r>
      <w:r>
        <w:rPr>
          <w:sz w:val="28"/>
        </w:rPr>
        <w:t>色体</w:t>
      </w:r>
      <w:r>
        <w:rPr>
          <w:spacing w:val="-3"/>
          <w:sz w:val="28"/>
        </w:rPr>
        <w:t>的</w:t>
      </w:r>
      <w:r>
        <w:rPr>
          <w:sz w:val="28"/>
        </w:rPr>
        <w:t>区间</w:t>
      </w:r>
      <w:r>
        <w:rPr>
          <w:spacing w:val="-3"/>
          <w:sz w:val="28"/>
        </w:rPr>
        <w:t>是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z w:val="28"/>
        </w:rPr>
        <w:t>，</w:t>
      </w:r>
      <w:r>
        <w:rPr>
          <w:spacing w:val="-3"/>
          <w:sz w:val="28"/>
        </w:rPr>
        <w:t>图</w:t>
      </w:r>
      <w:r>
        <w:rPr>
          <w:sz w:val="28"/>
        </w:rPr>
        <w:t>乙中</w:t>
      </w:r>
      <w:r>
        <w:rPr>
          <w:spacing w:val="-69"/>
          <w:sz w:val="28"/>
        </w:rPr>
        <w:t xml:space="preserve"> </w:t>
      </w:r>
      <w:r>
        <w:rPr>
          <w:sz w:val="28"/>
        </w:rPr>
        <w:t>8</w:t>
      </w:r>
      <w:r>
        <w:rPr>
          <w:spacing w:val="-68"/>
          <w:sz w:val="28"/>
        </w:rPr>
        <w:t xml:space="preserve"> </w:t>
      </w:r>
      <w:r>
        <w:rPr>
          <w:sz w:val="28"/>
        </w:rPr>
        <w:t>处</w:t>
      </w:r>
      <w:r>
        <w:rPr>
          <w:spacing w:val="-3"/>
          <w:sz w:val="28"/>
        </w:rPr>
        <w:t>染</w:t>
      </w:r>
      <w:r>
        <w:rPr>
          <w:sz w:val="28"/>
        </w:rPr>
        <w:t>色体</w:t>
      </w:r>
      <w:r>
        <w:rPr>
          <w:spacing w:val="67"/>
          <w:sz w:val="28"/>
        </w:rPr>
        <w:t>与</w:t>
      </w:r>
      <w:r>
        <w:rPr>
          <w:sz w:val="28"/>
        </w:rPr>
        <w:t>DNA</w:t>
      </w:r>
      <w:r>
        <w:rPr>
          <w:spacing w:val="-70"/>
          <w:sz w:val="28"/>
        </w:rPr>
        <w:t xml:space="preserve"> </w:t>
      </w:r>
      <w:r>
        <w:rPr>
          <w:sz w:val="28"/>
        </w:rPr>
        <w:t>数</w:t>
      </w:r>
      <w:r>
        <w:rPr>
          <w:spacing w:val="-3"/>
          <w:sz w:val="28"/>
        </w:rPr>
        <w:t>量</w:t>
      </w:r>
      <w:r>
        <w:rPr>
          <w:sz w:val="28"/>
        </w:rPr>
        <w:t>加倍的</w:t>
      </w:r>
      <w:r>
        <w:rPr>
          <w:spacing w:val="-3"/>
          <w:sz w:val="28"/>
        </w:rPr>
        <w:t>原</w:t>
      </w:r>
      <w:r>
        <w:rPr>
          <w:sz w:val="28"/>
        </w:rPr>
        <w:t>因</w:t>
      </w:r>
      <w:r>
        <w:rPr>
          <w:spacing w:val="-3"/>
          <w:sz w:val="28"/>
        </w:rPr>
        <w:t>是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z w:val="28"/>
        </w:rPr>
        <w:t>（</w:t>
      </w:r>
      <w:r>
        <w:rPr>
          <w:spacing w:val="-3"/>
          <w:sz w:val="28"/>
        </w:rPr>
        <w:t>填</w:t>
      </w:r>
      <w:r>
        <w:rPr>
          <w:sz w:val="28"/>
        </w:rPr>
        <w:t>生理</w:t>
      </w:r>
      <w:r>
        <w:rPr>
          <w:spacing w:val="-3"/>
          <w:sz w:val="28"/>
        </w:rPr>
        <w:t>过</w:t>
      </w:r>
      <w:r>
        <w:rPr>
          <w:sz w:val="28"/>
        </w:rPr>
        <w:t>程）。</w:t>
      </w:r>
    </w:p>
    <w:p>
      <w:pPr>
        <w:pStyle w:val="10"/>
        <w:numPr>
          <w:ilvl w:val="0"/>
          <w:numId w:val="12"/>
        </w:numPr>
        <w:tabs>
          <w:tab w:val="left" w:pos="809"/>
          <w:tab w:val="left" w:pos="10812"/>
        </w:tabs>
        <w:spacing w:before="59" w:line="364" w:lineRule="auto"/>
        <w:ind w:right="146" w:firstLine="0"/>
        <w:rPr>
          <w:sz w:val="28"/>
        </w:rPr>
      </w:pPr>
      <w:r>
        <w:rPr>
          <w:lang w:val="en-US"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11147425</wp:posOffset>
            </wp:positionH>
            <wp:positionV relativeFrom="paragraph">
              <wp:posOffset>689610</wp:posOffset>
            </wp:positionV>
            <wp:extent cx="3722370" cy="1906905"/>
            <wp:effectExtent l="1905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8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590" cy="1906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若</w:t>
      </w:r>
      <w:r>
        <w:rPr>
          <w:spacing w:val="-3"/>
          <w:sz w:val="28"/>
        </w:rPr>
        <w:t>该</w:t>
      </w:r>
      <w:r>
        <w:rPr>
          <w:sz w:val="28"/>
        </w:rPr>
        <w:t>生物</w:t>
      </w:r>
      <w:r>
        <w:rPr>
          <w:spacing w:val="-3"/>
          <w:sz w:val="28"/>
        </w:rPr>
        <w:t>体</w:t>
      </w:r>
      <w:r>
        <w:rPr>
          <w:sz w:val="28"/>
        </w:rPr>
        <w:t>细胞</w:t>
      </w:r>
      <w:r>
        <w:rPr>
          <w:spacing w:val="-3"/>
          <w:sz w:val="28"/>
        </w:rPr>
        <w:t>中</w:t>
      </w:r>
      <w:r>
        <w:rPr>
          <w:sz w:val="28"/>
        </w:rPr>
        <w:t>染色</w:t>
      </w:r>
      <w:r>
        <w:rPr>
          <w:spacing w:val="-3"/>
          <w:sz w:val="28"/>
        </w:rPr>
        <w:t>体</w:t>
      </w:r>
      <w:r>
        <w:rPr>
          <w:sz w:val="28"/>
        </w:rPr>
        <w:t>数为</w:t>
      </w:r>
      <w:r>
        <w:rPr>
          <w:spacing w:val="-69"/>
          <w:sz w:val="28"/>
        </w:rPr>
        <w:t xml:space="preserve"> </w:t>
      </w:r>
      <w:r>
        <w:rPr>
          <w:sz w:val="28"/>
        </w:rPr>
        <w:t>20</w:t>
      </w:r>
      <w:r>
        <w:rPr>
          <w:spacing w:val="-70"/>
          <w:sz w:val="28"/>
        </w:rPr>
        <w:t xml:space="preserve"> </w:t>
      </w:r>
      <w:r>
        <w:rPr>
          <w:sz w:val="28"/>
        </w:rPr>
        <w:t>条</w:t>
      </w:r>
      <w:r>
        <w:rPr>
          <w:spacing w:val="-37"/>
          <w:sz w:val="28"/>
        </w:rPr>
        <w:t>，</w:t>
      </w:r>
      <w:r>
        <w:rPr>
          <w:sz w:val="28"/>
        </w:rPr>
        <w:t>则</w:t>
      </w:r>
      <w:r>
        <w:rPr>
          <w:spacing w:val="-3"/>
          <w:sz w:val="28"/>
        </w:rPr>
        <w:t>一</w:t>
      </w:r>
      <w:r>
        <w:rPr>
          <w:sz w:val="28"/>
        </w:rPr>
        <w:t>个细</w:t>
      </w:r>
      <w:r>
        <w:rPr>
          <w:spacing w:val="-3"/>
          <w:sz w:val="28"/>
        </w:rPr>
        <w:t>胞</w:t>
      </w:r>
      <w:r>
        <w:rPr>
          <w:sz w:val="28"/>
        </w:rPr>
        <w:t>在</w:t>
      </w:r>
      <w:r>
        <w:rPr>
          <w:spacing w:val="-69"/>
          <w:sz w:val="28"/>
        </w:rPr>
        <w:t xml:space="preserve"> </w:t>
      </w:r>
      <w:r>
        <w:rPr>
          <w:sz w:val="28"/>
        </w:rPr>
        <w:t>6～7</w:t>
      </w:r>
      <w:r>
        <w:rPr>
          <w:spacing w:val="-70"/>
          <w:sz w:val="28"/>
        </w:rPr>
        <w:t xml:space="preserve"> </w:t>
      </w:r>
      <w:r>
        <w:rPr>
          <w:sz w:val="28"/>
        </w:rPr>
        <w:t>时</w:t>
      </w:r>
      <w:r>
        <w:rPr>
          <w:spacing w:val="-3"/>
          <w:sz w:val="28"/>
        </w:rPr>
        <w:t>期</w:t>
      </w:r>
      <w:r>
        <w:rPr>
          <w:sz w:val="28"/>
        </w:rPr>
        <w:t>染色</w:t>
      </w:r>
      <w:r>
        <w:rPr>
          <w:spacing w:val="-3"/>
          <w:sz w:val="28"/>
        </w:rPr>
        <w:t>体</w:t>
      </w:r>
      <w:r>
        <w:rPr>
          <w:sz w:val="28"/>
        </w:rPr>
        <w:t>数目为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"/>
          <w:sz w:val="28"/>
        </w:rPr>
        <w:t>条</w:t>
      </w:r>
      <w:r>
        <w:rPr>
          <w:spacing w:val="-17"/>
          <w:sz w:val="28"/>
        </w:rPr>
        <w:t>。</w:t>
      </w:r>
      <w:r>
        <w:rPr>
          <w:sz w:val="28"/>
        </w:rPr>
        <w:t>30．（8</w:t>
      </w:r>
      <w:r>
        <w:rPr>
          <w:spacing w:val="-71"/>
          <w:sz w:val="28"/>
        </w:rPr>
        <w:t xml:space="preserve"> </w:t>
      </w:r>
      <w:r>
        <w:rPr>
          <w:sz w:val="28"/>
        </w:rPr>
        <w:t>分</w:t>
      </w:r>
      <w:r>
        <w:rPr>
          <w:spacing w:val="-3"/>
          <w:sz w:val="28"/>
        </w:rPr>
        <w:t>）</w:t>
      </w:r>
      <w:r>
        <w:rPr>
          <w:sz w:val="28"/>
        </w:rPr>
        <w:t>已</w:t>
      </w:r>
      <w:r>
        <w:rPr>
          <w:spacing w:val="-3"/>
          <w:sz w:val="28"/>
        </w:rPr>
        <w:t>知</w:t>
      </w:r>
      <w:r>
        <w:rPr>
          <w:sz w:val="28"/>
        </w:rPr>
        <w:t>果蝇</w:t>
      </w:r>
      <w:r>
        <w:rPr>
          <w:spacing w:val="-3"/>
          <w:sz w:val="28"/>
        </w:rPr>
        <w:t>灰</w:t>
      </w:r>
      <w:r>
        <w:rPr>
          <w:sz w:val="28"/>
        </w:rPr>
        <w:t>身与</w:t>
      </w:r>
      <w:r>
        <w:rPr>
          <w:spacing w:val="-3"/>
          <w:sz w:val="28"/>
        </w:rPr>
        <w:t>黑</w:t>
      </w:r>
      <w:r>
        <w:rPr>
          <w:sz w:val="28"/>
        </w:rPr>
        <w:t>身是</w:t>
      </w:r>
      <w:r>
        <w:rPr>
          <w:spacing w:val="-3"/>
          <w:sz w:val="28"/>
        </w:rPr>
        <w:t>一</w:t>
      </w:r>
      <w:r>
        <w:rPr>
          <w:sz w:val="28"/>
        </w:rPr>
        <w:t>对相</w:t>
      </w:r>
      <w:r>
        <w:rPr>
          <w:spacing w:val="-3"/>
          <w:sz w:val="28"/>
        </w:rPr>
        <w:t>对</w:t>
      </w:r>
      <w:r>
        <w:rPr>
          <w:sz w:val="28"/>
        </w:rPr>
        <w:t>性状(B，b)，</w:t>
      </w:r>
      <w:r>
        <w:rPr>
          <w:spacing w:val="-3"/>
          <w:sz w:val="28"/>
        </w:rPr>
        <w:t>红</w:t>
      </w:r>
      <w:r>
        <w:rPr>
          <w:sz w:val="28"/>
        </w:rPr>
        <w:t>眼与</w:t>
      </w:r>
      <w:r>
        <w:rPr>
          <w:spacing w:val="-3"/>
          <w:sz w:val="28"/>
        </w:rPr>
        <w:t>白</w:t>
      </w:r>
      <w:r>
        <w:rPr>
          <w:sz w:val="28"/>
        </w:rPr>
        <w:t>眼是</w:t>
      </w:r>
      <w:r>
        <w:rPr>
          <w:spacing w:val="-3"/>
          <w:sz w:val="28"/>
        </w:rPr>
        <w:t>一</w:t>
      </w:r>
      <w:r>
        <w:rPr>
          <w:sz w:val="28"/>
        </w:rPr>
        <w:t>对相</w:t>
      </w:r>
      <w:r>
        <w:rPr>
          <w:spacing w:val="-3"/>
          <w:sz w:val="28"/>
        </w:rPr>
        <w:t>对</w:t>
      </w:r>
      <w:r>
        <w:rPr>
          <w:sz w:val="28"/>
        </w:rPr>
        <w:t xml:space="preserve">性状(R， </w:t>
      </w:r>
      <w:r>
        <w:rPr>
          <w:spacing w:val="-23"/>
          <w:sz w:val="28"/>
        </w:rPr>
        <w:t>r)，</w:t>
      </w:r>
      <w:r>
        <w:rPr>
          <w:sz w:val="28"/>
        </w:rPr>
        <w:t>现</w:t>
      </w:r>
      <w:r>
        <w:rPr>
          <w:spacing w:val="-3"/>
          <w:sz w:val="28"/>
        </w:rPr>
        <w:t>有</w:t>
      </w:r>
      <w:r>
        <w:rPr>
          <w:sz w:val="28"/>
        </w:rPr>
        <w:t>两只</w:t>
      </w:r>
      <w:r>
        <w:rPr>
          <w:spacing w:val="-3"/>
          <w:sz w:val="28"/>
        </w:rPr>
        <w:t>亲</w:t>
      </w:r>
      <w:r>
        <w:rPr>
          <w:sz w:val="28"/>
        </w:rPr>
        <w:t>代果</w:t>
      </w:r>
      <w:r>
        <w:rPr>
          <w:spacing w:val="-3"/>
          <w:sz w:val="28"/>
        </w:rPr>
        <w:t>蝇</w:t>
      </w:r>
      <w:r>
        <w:rPr>
          <w:sz w:val="28"/>
        </w:rPr>
        <w:t>杂交</w:t>
      </w:r>
      <w:r>
        <w:rPr>
          <w:spacing w:val="-3"/>
          <w:sz w:val="28"/>
        </w:rPr>
        <w:t>得</w:t>
      </w:r>
      <w:r>
        <w:rPr>
          <w:sz w:val="28"/>
        </w:rPr>
        <w:t>到以</w:t>
      </w:r>
      <w:r>
        <w:rPr>
          <w:spacing w:val="-3"/>
          <w:sz w:val="28"/>
        </w:rPr>
        <w:t>下</w:t>
      </w:r>
      <w:r>
        <w:rPr>
          <w:sz w:val="28"/>
        </w:rPr>
        <w:t>子代类</w:t>
      </w:r>
    </w:p>
    <w:p>
      <w:pPr>
        <w:pStyle w:val="3"/>
        <w:spacing w:line="333" w:lineRule="exact"/>
      </w:pPr>
      <w:r>
        <w:t>型和比例：</w:t>
      </w: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tabs>
          <w:tab w:val="left" w:pos="3744"/>
          <w:tab w:val="left" w:pos="4445"/>
          <w:tab w:val="left" w:pos="5566"/>
          <w:tab w:val="left" w:pos="7277"/>
          <w:tab w:val="left" w:pos="10812"/>
          <w:tab w:val="left" w:pos="11091"/>
        </w:tabs>
        <w:spacing w:before="250" w:line="348" w:lineRule="auto"/>
        <w:ind w:right="146"/>
        <w:jc w:val="both"/>
      </w:pPr>
      <w:r>
        <w:t>(1)控</w:t>
      </w:r>
      <w:r>
        <w:rPr>
          <w:spacing w:val="-3"/>
        </w:rPr>
        <w:t>制</w:t>
      </w:r>
      <w:r>
        <w:t>黑身</w:t>
      </w:r>
      <w:r>
        <w:rPr>
          <w:spacing w:val="-3"/>
        </w:rPr>
        <w:t>与</w:t>
      </w:r>
      <w:r>
        <w:t>灰身</w:t>
      </w:r>
      <w:r>
        <w:rPr>
          <w:spacing w:val="-3"/>
        </w:rPr>
        <w:t>的</w:t>
      </w:r>
      <w:r>
        <w:t>基因</w:t>
      </w:r>
      <w:r>
        <w:rPr>
          <w:spacing w:val="-3"/>
        </w:rPr>
        <w:t>位</w:t>
      </w:r>
      <w:r>
        <w:t>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上</w:t>
      </w:r>
      <w:r>
        <w:rPr>
          <w:spacing w:val="-75"/>
        </w:rPr>
        <w:t>；</w:t>
      </w:r>
      <w:r>
        <w:t>控</w:t>
      </w:r>
      <w:r>
        <w:rPr>
          <w:spacing w:val="-3"/>
        </w:rPr>
        <w:t>制</w:t>
      </w:r>
      <w:r>
        <w:t>红眼</w:t>
      </w:r>
      <w:r>
        <w:rPr>
          <w:spacing w:val="-3"/>
        </w:rPr>
        <w:t>与</w:t>
      </w:r>
      <w:r>
        <w:t>白眼</w:t>
      </w:r>
      <w:r>
        <w:rPr>
          <w:spacing w:val="-3"/>
        </w:rPr>
        <w:t>的</w:t>
      </w:r>
      <w:r>
        <w:t>基因</w:t>
      </w:r>
      <w:r>
        <w:rPr>
          <w:spacing w:val="-3"/>
        </w:rPr>
        <w:t>位</w:t>
      </w:r>
      <w:r>
        <w:t>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上</w:t>
      </w:r>
      <w:r>
        <w:rPr>
          <w:spacing w:val="-17"/>
        </w:rPr>
        <w:t>。</w:t>
      </w:r>
      <w:r>
        <w:t>(2)雌</w:t>
      </w:r>
      <w:r>
        <w:rPr>
          <w:spacing w:val="-3"/>
        </w:rPr>
        <w:t>性</w:t>
      </w:r>
      <w:r>
        <w:t>亲本</w:t>
      </w:r>
      <w:r>
        <w:rPr>
          <w:spacing w:val="-3"/>
        </w:rPr>
        <w:t>的</w:t>
      </w:r>
      <w:r>
        <w:t>基因</w:t>
      </w:r>
      <w:r>
        <w:rPr>
          <w:spacing w:val="-3"/>
        </w:rPr>
        <w:t>型</w:t>
      </w:r>
      <w:r>
        <w:t>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9"/>
        </w:rPr>
        <w:t>，</w:t>
      </w:r>
      <w:r>
        <w:t>表</w:t>
      </w:r>
      <w:r>
        <w:rPr>
          <w:spacing w:val="-3"/>
        </w:rPr>
        <w:t>现</w:t>
      </w:r>
      <w:r>
        <w:t>型为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6"/>
        </w:rPr>
        <w:t>，</w:t>
      </w:r>
      <w:r>
        <w:t>雄</w:t>
      </w:r>
      <w:r>
        <w:rPr>
          <w:spacing w:val="-3"/>
        </w:rPr>
        <w:t>性</w:t>
      </w:r>
      <w:r>
        <w:t>亲本</w:t>
      </w:r>
      <w:r>
        <w:rPr>
          <w:spacing w:val="-3"/>
        </w:rPr>
        <w:t>的</w:t>
      </w:r>
      <w:r>
        <w:t>基因</w:t>
      </w:r>
      <w:r>
        <w:rPr>
          <w:spacing w:val="-3"/>
        </w:rPr>
        <w:t>型</w:t>
      </w:r>
      <w:r>
        <w:t>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， </w:t>
      </w:r>
      <w:r>
        <w:t>表</w:t>
      </w:r>
      <w:r>
        <w:rPr>
          <w:spacing w:val="-3"/>
        </w:rPr>
        <w:t>现</w:t>
      </w:r>
      <w:r>
        <w:t>型</w:t>
      </w:r>
      <w:r>
        <w:rPr>
          <w:spacing w:val="-3"/>
        </w:rPr>
        <w:t>为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。</w:t>
      </w:r>
    </w:p>
    <w:sectPr>
      <w:pgSz w:w="23820" w:h="16840" w:orient="landscape"/>
      <w:pgMar w:top="640" w:right="280" w:bottom="780" w:left="460" w:header="0" w:footer="582" w:gutter="0"/>
      <w:cols w:equalWidth="0" w:num="2">
        <w:col w:w="11415" w:space="138"/>
        <w:col w:w="115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808" w:hanging="702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61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22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84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45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107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168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230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291" w:hanging="702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11"/>
      <w:numFmt w:val="decimal"/>
      <w:lvlText w:val="%1."/>
      <w:lvlJc w:val="left"/>
      <w:pPr>
        <w:ind w:left="106" w:hanging="561"/>
        <w:jc w:val="left"/>
      </w:pPr>
      <w:rPr>
        <w:rFonts w:hint="default" w:ascii="宋体" w:hAnsi="宋体" w:eastAsia="宋体" w:cs="宋体"/>
        <w:spacing w:val="-15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42" w:hanging="5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84" w:hanging="5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26" w:hanging="5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68" w:hanging="5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10" w:hanging="5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52" w:hanging="5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094" w:hanging="5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236" w:hanging="561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5"/>
      <w:numFmt w:val="decimal"/>
      <w:lvlText w:val="%1."/>
      <w:lvlJc w:val="left"/>
      <w:pPr>
        <w:ind w:left="530" w:hanging="424"/>
        <w:jc w:val="left"/>
      </w:pPr>
      <w:rPr>
        <w:rFonts w:hint="default" w:ascii="宋体" w:hAnsi="宋体" w:eastAsia="宋体" w:cs="宋体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0" w:hanging="4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60" w:hanging="4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60" w:hanging="4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0" w:hanging="4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0" w:hanging="4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" w:hanging="4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60" w:hanging="4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" w:hanging="424"/>
      </w:pPr>
      <w:rPr>
        <w:rFonts w:hint="default"/>
        <w:lang w:val="zh-CN" w:eastAsia="zh-CN" w:bidi="zh-CN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upperLetter"/>
      <w:lvlText w:val="%1."/>
      <w:lvlJc w:val="left"/>
      <w:pPr>
        <w:ind w:left="106" w:hanging="424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31" w:hanging="4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62" w:hanging="4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4" w:hanging="4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25" w:hanging="4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57" w:hanging="4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88" w:hanging="4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020" w:hanging="4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151" w:hanging="424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30" w:hanging="424"/>
        <w:jc w:val="left"/>
      </w:pPr>
      <w:rPr>
        <w:rFonts w:hint="default" w:ascii="宋体" w:hAnsi="宋体" w:eastAsia="宋体" w:cs="宋体"/>
        <w:spacing w:val="-17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7" w:hanging="4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14" w:hanging="4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02" w:hanging="4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89" w:hanging="4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77" w:hanging="4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064" w:hanging="4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152" w:hanging="4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239" w:hanging="424"/>
      </w:pPr>
      <w:rPr>
        <w:rFonts w:hint="default"/>
        <w:lang w:val="zh-CN" w:eastAsia="zh-CN" w:bidi="zh-CN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（%1）"/>
      <w:lvlJc w:val="left"/>
      <w:pPr>
        <w:ind w:left="106" w:hanging="702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42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84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26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68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10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52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094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236" w:hanging="702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 w:tentative="0">
      <w:start w:val="20"/>
      <w:numFmt w:val="decimal"/>
      <w:lvlText w:val="%1."/>
      <w:lvlJc w:val="left"/>
      <w:pPr>
        <w:ind w:left="106" w:hanging="561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880" w:hanging="5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25" w:hanging="5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71" w:hanging="5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517" w:hanging="5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63" w:hanging="5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09" w:hanging="5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5" w:hanging="5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" w:hanging="561"/>
      </w:pPr>
      <w:rPr>
        <w:rFonts w:hint="default"/>
        <w:lang w:val="zh-CN" w:eastAsia="zh-CN" w:bidi="zh-CN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decimal"/>
      <w:lvlText w:val=""/>
      <w:lvlJc w:val="left"/>
      <w:pPr>
        <w:ind w:left="12288" w:hanging="629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280" w:hanging="6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195" w:hanging="6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11" w:hanging="6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026" w:hanging="6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942" w:hanging="6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858" w:hanging="6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773" w:hanging="6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689" w:hanging="629"/>
      </w:pPr>
      <w:rPr>
        <w:rFonts w:hint="default"/>
        <w:lang w:val="zh-CN" w:eastAsia="zh-CN" w:bidi="zh-CN"/>
      </w:rPr>
    </w:lvl>
  </w:abstractNum>
  <w:abstractNum w:abstractNumId="8">
    <w:nsid w:val="2A8F537B"/>
    <w:multiLevelType w:val="multilevel"/>
    <w:tmpl w:val="2A8F537B"/>
    <w:lvl w:ilvl="0" w:tentative="0">
      <w:start w:val="1"/>
      <w:numFmt w:val="decimal"/>
      <w:lvlText w:val="（%1）"/>
      <w:lvlJc w:val="left"/>
      <w:pPr>
        <w:ind w:left="808" w:hanging="702"/>
        <w:jc w:val="left"/>
      </w:pPr>
      <w:rPr>
        <w:rFonts w:hint="default" w:ascii="宋体" w:hAnsi="宋体" w:eastAsia="宋体" w:cs="宋体"/>
        <w:spacing w:val="-109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61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22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84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45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107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168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230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291" w:hanging="702"/>
      </w:pPr>
      <w:rPr>
        <w:rFonts w:hint="default"/>
        <w:lang w:val="zh-CN" w:eastAsia="zh-CN" w:bidi="zh-CN"/>
      </w:rPr>
    </w:lvl>
  </w:abstractNum>
  <w:abstractNum w:abstractNumId="9">
    <w:nsid w:val="59ADCABA"/>
    <w:multiLevelType w:val="multilevel"/>
    <w:tmpl w:val="59ADCABA"/>
    <w:lvl w:ilvl="0" w:tentative="0">
      <w:start w:val="3"/>
      <w:numFmt w:val="upperLetter"/>
      <w:lvlText w:val="%1."/>
      <w:lvlJc w:val="left"/>
      <w:pPr>
        <w:ind w:left="530" w:hanging="424"/>
        <w:jc w:val="left"/>
      </w:pPr>
      <w:rPr>
        <w:rFonts w:hint="default" w:ascii="宋体" w:hAnsi="宋体" w:eastAsia="宋体" w:cs="宋体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7" w:hanging="4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14" w:hanging="4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02" w:hanging="4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89" w:hanging="4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77" w:hanging="4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064" w:hanging="4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152" w:hanging="4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239" w:hanging="424"/>
      </w:pPr>
      <w:rPr>
        <w:rFonts w:hint="default"/>
        <w:lang w:val="zh-CN" w:eastAsia="zh-CN" w:bidi="zh-CN"/>
      </w:rPr>
    </w:lvl>
  </w:abstractNum>
  <w:abstractNum w:abstractNumId="10">
    <w:nsid w:val="5A241D34"/>
    <w:multiLevelType w:val="multilevel"/>
    <w:tmpl w:val="5A241D34"/>
    <w:lvl w:ilvl="0" w:tentative="0">
      <w:start w:val="1"/>
      <w:numFmt w:val="decimal"/>
      <w:lvlText w:val="（%1）"/>
      <w:lvlJc w:val="left"/>
      <w:pPr>
        <w:ind w:left="106" w:hanging="702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42" w:hanging="7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84" w:hanging="7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26" w:hanging="7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68" w:hanging="7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10" w:hanging="7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52" w:hanging="7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094" w:hanging="7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236" w:hanging="702"/>
      </w:pPr>
      <w:rPr>
        <w:rFonts w:hint="default"/>
        <w:lang w:val="zh-CN" w:eastAsia="zh-CN" w:bidi="zh-CN"/>
      </w:rPr>
    </w:lvl>
  </w:abstractNum>
  <w:abstractNum w:abstractNumId="11">
    <w:nsid w:val="72183CF9"/>
    <w:multiLevelType w:val="multilevel"/>
    <w:tmpl w:val="72183CF9"/>
    <w:lvl w:ilvl="0" w:tentative="0">
      <w:start w:val="2"/>
      <w:numFmt w:val="upperLetter"/>
      <w:lvlText w:val="%1."/>
      <w:lvlJc w:val="left"/>
      <w:pPr>
        <w:ind w:left="530" w:hanging="424"/>
        <w:jc w:val="left"/>
      </w:pPr>
      <w:rPr>
        <w:rFonts w:hint="default" w:ascii="宋体" w:hAnsi="宋体" w:eastAsia="宋体" w:cs="宋体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20" w:hanging="42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01" w:hanging="42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82" w:hanging="42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62" w:hanging="42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43" w:hanging="42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024" w:hanging="42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105" w:hanging="42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185" w:hanging="424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B71DB"/>
    <w:rsid w:val="004821B7"/>
    <w:rsid w:val="005F5132"/>
    <w:rsid w:val="009038F6"/>
    <w:rsid w:val="00921230"/>
    <w:rsid w:val="009B71DB"/>
    <w:rsid w:val="00B20667"/>
    <w:rsid w:val="00CD7168"/>
    <w:rsid w:val="1D5D127F"/>
    <w:rsid w:val="1E5A401F"/>
    <w:rsid w:val="685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76"/>
      <w:outlineLvl w:val="0"/>
    </w:pPr>
    <w:rPr>
      <w:b/>
      <w:bCs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sz w:val="28"/>
      <w:szCs w:val="28"/>
    </w:r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06"/>
    </w:pPr>
  </w:style>
  <w:style w:type="paragraph" w:customStyle="1" w:styleId="11">
    <w:name w:val="Table Paragraph"/>
    <w:basedOn w:val="1"/>
    <w:qFormat/>
    <w:uiPriority w:val="1"/>
    <w:pPr>
      <w:spacing w:before="156"/>
      <w:ind w:left="119"/>
    </w:pPr>
  </w:style>
  <w:style w:type="character" w:customStyle="1" w:styleId="12">
    <w:name w:val="页眉 Char"/>
    <w:basedOn w:val="8"/>
    <w:link w:val="6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8"/>
    <w:link w:val="5"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8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5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2350</Words>
  <Characters>2444</Characters>
  <Lines>128</Lines>
  <Paragraphs>97</Paragraphs>
  <TotalTime>4</TotalTime>
  <ScaleCrop>false</ScaleCrop>
  <LinksUpToDate>false</LinksUpToDate>
  <CharactersWithSpaces>4697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2020-07-13T02:49:00Z</dcterms:created>
  <dc:creator>Administrator</dc:creator>
  <cp:lastModifiedBy>Administrator</cp:lastModifiedBy>
  <dcterms:modified xsi:type="dcterms:W3CDTF">2020-12-08T07:47:42Z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