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left="2685" w:right="0" w:firstLine="0"/>
        <w:jc w:val="left"/>
        <w:rPr>
          <w:b/>
          <w:sz w:val="36"/>
        </w:rPr>
      </w:pPr>
      <w:r>
        <w:rPr>
          <w:b/>
          <w:sz w:val="36"/>
        </w:rPr>
        <w:t>高二年级期末测试</w:t>
      </w:r>
      <w:r>
        <w:rPr>
          <w:b/>
          <w:w w:val="99"/>
          <w:sz w:val="36"/>
        </w:rPr>
        <w:t xml:space="preserve"> </w:t>
      </w:r>
    </w:p>
    <w:p>
      <w:pPr>
        <w:spacing w:before="115"/>
        <w:ind w:left="2835" w:right="0" w:firstLine="0"/>
        <w:jc w:val="left"/>
        <w:rPr>
          <w:rFonts w:hint="eastAsia" w:ascii="黑体" w:eastAsia="黑体"/>
          <w:sz w:val="43"/>
        </w:rPr>
      </w:pPr>
      <w:r>
        <w:rPr>
          <w:rFonts w:hint="eastAsia" w:ascii="黑体" w:eastAsia="黑体"/>
          <w:sz w:val="43"/>
        </w:rPr>
        <w:t>数学（理科）</w:t>
      </w:r>
    </w:p>
    <w:p>
      <w:pPr>
        <w:pStyle w:val="3"/>
        <w:spacing w:before="44" w:line="276" w:lineRule="auto"/>
        <w:ind w:left="101" w:right="229"/>
        <w:rPr>
          <w:rFonts w:ascii="Times New Roman" w:eastAsia="Times New Roman"/>
        </w:rPr>
      </w:pPr>
      <w:r>
        <w:rPr>
          <w:rFonts w:hint="eastAsia" w:ascii="黑体" w:eastAsia="黑体"/>
          <w:spacing w:val="-5"/>
        </w:rPr>
        <w:t xml:space="preserve">一、填空题：本大题共 </w:t>
      </w:r>
      <w:r>
        <w:rPr>
          <w:rFonts w:ascii="Times New Roman" w:eastAsia="Times New Roman"/>
          <w:spacing w:val="-8"/>
        </w:rPr>
        <w:t xml:space="preserve">14 </w:t>
      </w:r>
      <w:r>
        <w:rPr>
          <w:rFonts w:hint="eastAsia" w:ascii="黑体" w:eastAsia="黑体"/>
          <w:spacing w:val="-9"/>
        </w:rPr>
        <w:t xml:space="preserve">小题，每小题 </w:t>
      </w:r>
      <w:r>
        <w:rPr>
          <w:rFonts w:ascii="Times New Roman" w:eastAsia="Times New Roman"/>
        </w:rPr>
        <w:t xml:space="preserve">5 </w:t>
      </w:r>
      <w:r>
        <w:rPr>
          <w:rFonts w:hint="eastAsia" w:ascii="黑体" w:eastAsia="黑体"/>
          <w:spacing w:val="-13"/>
        </w:rPr>
        <w:t xml:space="preserve">分，共计 </w:t>
      </w:r>
      <w:r>
        <w:rPr>
          <w:rFonts w:ascii="Times New Roman" w:eastAsia="Times New Roman"/>
        </w:rPr>
        <w:t xml:space="preserve">70 </w:t>
      </w:r>
      <w:r>
        <w:rPr>
          <w:rFonts w:hint="eastAsia" w:ascii="黑体" w:eastAsia="黑体"/>
        </w:rPr>
        <w:t>分．请把答案直接填写在</w:t>
      </w:r>
      <w:r>
        <w:rPr>
          <w:rFonts w:hint="eastAsia" w:ascii="黑体" w:eastAsia="黑体"/>
          <w:spacing w:val="-150"/>
        </w:rPr>
        <w:t>答</w:t>
      </w:r>
      <w:r>
        <w:rPr>
          <w:spacing w:val="-60"/>
          <w:position w:val="-7"/>
        </w:rPr>
        <w:t>．</w:t>
      </w:r>
      <w:r>
        <w:rPr>
          <w:rFonts w:hint="eastAsia" w:ascii="黑体" w:eastAsia="黑体"/>
          <w:spacing w:val="-151"/>
        </w:rPr>
        <w:t>题</w:t>
      </w:r>
      <w:r>
        <w:rPr>
          <w:spacing w:val="-60"/>
          <w:position w:val="-7"/>
        </w:rPr>
        <w:t>．</w:t>
      </w:r>
      <w:r>
        <w:rPr>
          <w:rFonts w:hint="eastAsia" w:ascii="黑体" w:eastAsia="黑体"/>
          <w:spacing w:val="-151"/>
        </w:rPr>
        <w:t>卡</w:t>
      </w:r>
      <w:r>
        <w:rPr>
          <w:spacing w:val="-59"/>
          <w:position w:val="-7"/>
        </w:rPr>
        <w:t>．</w:t>
      </w:r>
      <w:r>
        <w:rPr>
          <w:rFonts w:hint="eastAsia" w:ascii="黑体" w:eastAsia="黑体"/>
          <w:spacing w:val="-166"/>
        </w:rPr>
        <w:t>相</w:t>
      </w:r>
      <w:r>
        <w:rPr>
          <w:position w:val="-7"/>
        </w:rPr>
        <w:t>．</w:t>
      </w:r>
      <w:r>
        <w:rPr>
          <w:spacing w:val="-62"/>
          <w:position w:val="-7"/>
        </w:rPr>
        <w:t xml:space="preserve"> </w:t>
      </w:r>
      <w:r>
        <w:rPr>
          <w:rFonts w:hint="eastAsia" w:ascii="黑体" w:eastAsia="黑体"/>
          <w:spacing w:val="-150"/>
        </w:rPr>
        <w:t>应</w:t>
      </w:r>
      <w:r>
        <w:rPr>
          <w:spacing w:val="-60"/>
          <w:position w:val="-7"/>
        </w:rPr>
        <w:t>．</w:t>
      </w:r>
      <w:r>
        <w:rPr>
          <w:rFonts w:hint="eastAsia" w:ascii="黑体" w:eastAsia="黑体"/>
          <w:spacing w:val="-150"/>
        </w:rPr>
        <w:t>位</w:t>
      </w:r>
      <w:r>
        <w:rPr>
          <w:spacing w:val="-60"/>
          <w:position w:val="-7"/>
        </w:rPr>
        <w:t>．</w:t>
      </w:r>
      <w:r>
        <w:rPr>
          <w:rFonts w:hint="eastAsia" w:ascii="黑体" w:eastAsia="黑体"/>
          <w:spacing w:val="-150"/>
        </w:rPr>
        <w:t>置</w:t>
      </w:r>
      <w:r>
        <w:rPr>
          <w:spacing w:val="-60"/>
          <w:position w:val="-7"/>
        </w:rPr>
        <w:t>．</w:t>
      </w:r>
      <w:r>
        <w:rPr>
          <w:rFonts w:hint="eastAsia" w:ascii="黑体" w:eastAsia="黑体"/>
          <w:spacing w:val="-151"/>
        </w:rPr>
        <w:t>上</w:t>
      </w:r>
      <w:r>
        <w:rPr>
          <w:spacing w:val="-30"/>
          <w:position w:val="-7"/>
        </w:rPr>
        <w:t>．</w:t>
      </w:r>
      <w:r>
        <w:rPr>
          <w:rFonts w:ascii="Times New Roman" w:eastAsia="Times New Roman"/>
          <w:spacing w:val="-30"/>
        </w:rPr>
        <w:t>.</w:t>
      </w:r>
    </w:p>
    <w:p>
      <w:pPr>
        <w:pStyle w:val="9"/>
        <w:numPr>
          <w:ilvl w:val="0"/>
          <w:numId w:val="1"/>
        </w:numPr>
        <w:tabs>
          <w:tab w:val="left" w:pos="372"/>
          <w:tab w:val="left" w:pos="6966"/>
        </w:tabs>
        <w:spacing w:before="0" w:after="0" w:line="228" w:lineRule="exact"/>
        <w:ind w:left="372" w:right="0" w:hanging="271"/>
        <w:jc w:val="left"/>
        <w:rPr>
          <w:rFonts w:ascii="Times New Roman" w:hAnsi="Times New Roman" w:eastAsia="Times New Roman"/>
          <w:sz w:val="21"/>
        </w:rPr>
      </w:pPr>
      <w:r>
        <w:rPr>
          <w:w w:val="105"/>
          <w:position w:val="1"/>
          <w:sz w:val="21"/>
        </w:rPr>
        <w:t>已知复数</w:t>
      </w:r>
      <w:r>
        <w:rPr>
          <w:spacing w:val="-72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i/>
          <w:w w:val="105"/>
          <w:sz w:val="22"/>
        </w:rPr>
        <w:t>z</w:t>
      </w:r>
      <w:r>
        <w:rPr>
          <w:rFonts w:ascii="Times New Roman" w:hAnsi="Times New Roman" w:eastAsia="Times New Roman"/>
          <w:i/>
          <w:spacing w:val="-25"/>
          <w:w w:val="105"/>
          <w:sz w:val="22"/>
        </w:rPr>
        <w:t xml:space="preserve"> </w:t>
      </w:r>
      <w:r>
        <w:rPr>
          <w:w w:val="105"/>
          <w:position w:val="1"/>
          <w:sz w:val="21"/>
        </w:rPr>
        <w:t>满足</w:t>
      </w:r>
      <w:r>
        <w:rPr>
          <w:spacing w:val="-72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-3"/>
          <w:w w:val="105"/>
          <w:position w:val="1"/>
          <w:sz w:val="21"/>
        </w:rPr>
        <w:t>z</w:t>
      </w:r>
      <w:r>
        <w:rPr>
          <w:rFonts w:ascii="Times New Roman" w:hAnsi="Times New Roman" w:eastAsia="Times New Roman"/>
          <w:spacing w:val="-3"/>
          <w:w w:val="105"/>
          <w:position w:val="1"/>
          <w:sz w:val="21"/>
        </w:rPr>
        <w:t>(1</w:t>
      </w:r>
      <w:r>
        <w:rPr>
          <w:rFonts w:ascii="Times New Roman" w:hAnsi="Times New Roman" w:eastAsia="Times New Roman"/>
          <w:spacing w:val="-40"/>
          <w:w w:val="105"/>
          <w:position w:val="1"/>
          <w:sz w:val="21"/>
        </w:rPr>
        <w:t xml:space="preserve"> </w:t>
      </w:r>
      <w:r>
        <w:rPr>
          <w:rFonts w:ascii="Symbol" w:hAnsi="Symbol" w:eastAsia="Symbol"/>
          <w:w w:val="105"/>
          <w:position w:val="1"/>
          <w:sz w:val="21"/>
        </w:rPr>
        <w:t></w:t>
      </w:r>
      <w:r>
        <w:rPr>
          <w:rFonts w:ascii="Times New Roman" w:hAnsi="Times New Roman" w:eastAsia="Times New Roman"/>
          <w:spacing w:val="-19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w w:val="105"/>
          <w:position w:val="1"/>
          <w:sz w:val="21"/>
        </w:rPr>
        <w:t>2i)</w:t>
      </w:r>
      <w:r>
        <w:rPr>
          <w:rFonts w:ascii="Times New Roman" w:hAnsi="Times New Roman" w:eastAsia="Times New Roman"/>
          <w:spacing w:val="-20"/>
          <w:w w:val="105"/>
          <w:position w:val="1"/>
          <w:sz w:val="21"/>
        </w:rPr>
        <w:t xml:space="preserve"> </w:t>
      </w:r>
      <w:r>
        <w:rPr>
          <w:rFonts w:ascii="Symbol" w:hAnsi="Symbol" w:eastAsia="Symbol"/>
          <w:w w:val="105"/>
          <w:position w:val="1"/>
          <w:sz w:val="21"/>
        </w:rPr>
        <w:t></w:t>
      </w:r>
      <w:r>
        <w:rPr>
          <w:rFonts w:ascii="Times New Roman" w:hAnsi="Times New Roman" w:eastAsia="Times New Roman"/>
          <w:spacing w:val="-15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w w:val="105"/>
          <w:position w:val="1"/>
          <w:sz w:val="21"/>
        </w:rPr>
        <w:t>2</w:t>
      </w:r>
      <w:r>
        <w:rPr>
          <w:rFonts w:ascii="Times New Roman" w:hAnsi="Times New Roman" w:eastAsia="Times New Roman"/>
          <w:spacing w:val="-28"/>
          <w:w w:val="105"/>
          <w:position w:val="1"/>
          <w:sz w:val="21"/>
        </w:rPr>
        <w:t xml:space="preserve"> </w:t>
      </w:r>
      <w:r>
        <w:rPr>
          <w:rFonts w:ascii="Symbol" w:hAnsi="Symbol" w:eastAsia="Symbol"/>
          <w:w w:val="105"/>
          <w:position w:val="1"/>
          <w:sz w:val="21"/>
        </w:rPr>
        <w:t></w:t>
      </w:r>
      <w:r>
        <w:rPr>
          <w:rFonts w:ascii="Times New Roman" w:hAnsi="Times New Roman" w:eastAsia="Times New Roman"/>
          <w:spacing w:val="-26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w w:val="105"/>
          <w:position w:val="1"/>
          <w:sz w:val="21"/>
        </w:rPr>
        <w:t>i</w:t>
      </w:r>
      <w:r>
        <w:rPr>
          <w:rFonts w:ascii="Times New Roman" w:hAnsi="Times New Roman" w:eastAsia="Times New Roman"/>
          <w:spacing w:val="-33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，</w:t>
      </w:r>
      <w:r>
        <w:rPr>
          <w:spacing w:val="-86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w w:val="105"/>
          <w:sz w:val="21"/>
        </w:rPr>
        <w:t>i</w:t>
      </w:r>
      <w:r>
        <w:rPr>
          <w:rFonts w:ascii="Times New Roman" w:hAnsi="Times New Roman" w:eastAsia="Times New Roman"/>
          <w:spacing w:val="-18"/>
          <w:w w:val="105"/>
          <w:sz w:val="21"/>
        </w:rPr>
        <w:t xml:space="preserve"> </w:t>
      </w:r>
      <w:r>
        <w:rPr>
          <w:w w:val="105"/>
          <w:position w:val="1"/>
          <w:sz w:val="21"/>
        </w:rPr>
        <w:t>为虚数单位，则复数</w:t>
      </w:r>
      <w:r>
        <w:rPr>
          <w:spacing w:val="-77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i/>
          <w:w w:val="105"/>
          <w:sz w:val="22"/>
        </w:rPr>
        <w:t>z</w:t>
      </w:r>
      <w:r>
        <w:rPr>
          <w:rFonts w:ascii="Times New Roman" w:hAnsi="Times New Roman" w:eastAsia="Times New Roman"/>
          <w:i/>
          <w:spacing w:val="-20"/>
          <w:w w:val="105"/>
          <w:sz w:val="22"/>
        </w:rPr>
        <w:t xml:space="preserve"> </w:t>
      </w:r>
      <w:r>
        <w:rPr>
          <w:w w:val="105"/>
          <w:position w:val="1"/>
          <w:sz w:val="21"/>
        </w:rPr>
        <w:t>的模为</w:t>
      </w:r>
      <w:r>
        <w:rPr>
          <w:spacing w:val="62"/>
          <w:w w:val="105"/>
          <w:position w:val="1"/>
          <w:sz w:val="21"/>
          <w:u w:val="single"/>
        </w:rPr>
        <w:t xml:space="preserve"> </w:t>
      </w:r>
      <w:r>
        <w:rPr>
          <w:rFonts w:ascii="Times New Roman" w:hAnsi="Times New Roman" w:eastAsia="Times New Roman"/>
          <w:w w:val="105"/>
          <w:position w:val="1"/>
          <w:sz w:val="21"/>
          <w:u w:val="single"/>
        </w:rPr>
        <w:t>▲</w:t>
      </w:r>
      <w:r>
        <w:rPr>
          <w:rFonts w:ascii="Times New Roman" w:hAnsi="Times New Roman" w:eastAsia="Times New Roman"/>
          <w:w w:val="105"/>
          <w:position w:val="1"/>
          <w:sz w:val="21"/>
          <w:u w:val="single"/>
        </w:rPr>
        <w:tab/>
      </w:r>
      <w:r>
        <w:rPr>
          <w:rFonts w:ascii="Times New Roman" w:hAnsi="Times New Roman" w:eastAsia="Times New Roman"/>
          <w:w w:val="105"/>
          <w:position w:val="1"/>
          <w:sz w:val="21"/>
        </w:rPr>
        <w:t>.</w:t>
      </w:r>
    </w:p>
    <w:p>
      <w:pPr>
        <w:pStyle w:val="9"/>
        <w:numPr>
          <w:ilvl w:val="0"/>
          <w:numId w:val="1"/>
        </w:numPr>
        <w:tabs>
          <w:tab w:val="left" w:pos="387"/>
        </w:tabs>
        <w:spacing w:before="70" w:after="0" w:line="240" w:lineRule="auto"/>
        <w:ind w:left="387" w:right="0" w:hanging="286"/>
        <w:jc w:val="left"/>
        <w:rPr>
          <w:sz w:val="21"/>
        </w:rPr>
      </w:pPr>
      <w:r>
        <w:rPr>
          <w:spacing w:val="1"/>
          <w:position w:val="1"/>
          <w:sz w:val="21"/>
        </w:rPr>
        <w:t>若以平面直角坐标系的原点</w:t>
      </w:r>
      <w:r>
        <w:rPr>
          <w:rFonts w:ascii="Times New Roman" w:eastAsia="Times New Roman"/>
          <w:i/>
          <w:position w:val="1"/>
          <w:sz w:val="21"/>
        </w:rPr>
        <w:t>O</w:t>
      </w:r>
      <w:r>
        <w:rPr>
          <w:rFonts w:ascii="Times New Roman" w:eastAsia="Times New Roman"/>
          <w:i/>
          <w:spacing w:val="-2"/>
          <w:position w:val="1"/>
          <w:sz w:val="21"/>
        </w:rPr>
        <w:t xml:space="preserve"> </w:t>
      </w:r>
      <w:r>
        <w:rPr>
          <w:spacing w:val="2"/>
          <w:position w:val="1"/>
          <w:sz w:val="21"/>
        </w:rPr>
        <w:t>为极点，</w:t>
      </w:r>
      <w:r>
        <w:rPr>
          <w:rFonts w:ascii="Times New Roman" w:eastAsia="Times New Roman"/>
          <w:i/>
          <w:spacing w:val="8"/>
          <w:position w:val="1"/>
          <w:sz w:val="23"/>
        </w:rPr>
        <w:t>x</w:t>
      </w:r>
      <w:r>
        <w:rPr>
          <w:rFonts w:ascii="Times New Roman" w:eastAsia="Times New Roman"/>
          <w:i/>
          <w:spacing w:val="-27"/>
          <w:position w:val="1"/>
          <w:sz w:val="23"/>
        </w:rPr>
        <w:t xml:space="preserve"> </w:t>
      </w:r>
      <w:r>
        <w:rPr>
          <w:spacing w:val="-7"/>
          <w:position w:val="1"/>
          <w:sz w:val="21"/>
        </w:rPr>
        <w:t xml:space="preserve">轴的正半轴为极轴建立极坐标系，则点 </w:t>
      </w:r>
      <w:r>
        <w:rPr>
          <w:rFonts w:ascii="Times New Roman" w:eastAsia="Times New Roman"/>
          <w:i/>
          <w:sz w:val="22"/>
        </w:rPr>
        <w:t>A</w:t>
      </w:r>
      <w:r>
        <w:rPr>
          <w:rFonts w:ascii="Times New Roman" w:eastAsia="Times New Roman"/>
          <w:i/>
          <w:spacing w:val="-23"/>
          <w:sz w:val="22"/>
        </w:rPr>
        <w:t xml:space="preserve"> </w:t>
      </w:r>
      <w:r>
        <w:rPr>
          <w:position w:val="1"/>
          <w:sz w:val="21"/>
        </w:rPr>
        <w:t>的极</w:t>
      </w:r>
    </w:p>
    <w:p>
      <w:pPr>
        <w:pStyle w:val="3"/>
        <w:tabs>
          <w:tab w:val="left" w:pos="1139"/>
          <w:tab w:val="left" w:pos="3075"/>
          <w:tab w:val="left" w:pos="3586"/>
        </w:tabs>
        <w:spacing w:before="80" w:line="143" w:lineRule="exact"/>
        <w:ind w:left="386"/>
        <w:rPr>
          <w:rFonts w:ascii="Times New Roman" w:hAns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229235</wp:posOffset>
                </wp:positionV>
                <wp:extent cx="91440" cy="0"/>
                <wp:effectExtent l="0" t="0" r="0" b="0"/>
                <wp:wrapTopAndBottom/>
                <wp:docPr id="58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08.05pt;margin-top:18.05pt;height:0pt;width:7.2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GghPr2AAAAAkBAAAPAAAAAAAAAAEAIAAAACIAAABk&#10;cnMvZG93bnJldi54bWxQSwECFAAUAAAACACHTuJA2j11980BAACMAwAADgAAAAAAAAABACAAAAAn&#10;AQAAZHJzL2Uyb0RvYy54bWxQSwUGAAAAAAYABgBZAQAAZgUAAAAA&#10;">
                <v:fill on="f" focussize="0,0"/>
                <v:stroke weight="0.52645669291338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坐标</w:t>
      </w:r>
      <w:r>
        <w:tab/>
      </w:r>
      <w:r>
        <w:rPr>
          <w:rFonts w:ascii="Times New Roman" w:hAnsi="Times New Roman" w:eastAsia="Times New Roman"/>
          <w:position w:val="13"/>
        </w:rPr>
        <w:t xml:space="preserve">π </w:t>
      </w:r>
      <w:r>
        <w:rPr>
          <w:rFonts w:ascii="Times New Roman" w:hAnsi="Times New Roman" w:eastAsia="Times New Roman"/>
          <w:spacing w:val="24"/>
          <w:position w:val="13"/>
        </w:rPr>
        <w:t xml:space="preserve"> </w:t>
      </w:r>
      <w:r>
        <w:t>化成直角坐标为</w:t>
      </w:r>
      <w:r>
        <w:tab/>
      </w:r>
      <w:r>
        <w:rPr>
          <w:rFonts w:ascii="Times New Roman" w:hAnsi="Times New Roman" w:eastAsia="Times New Roman"/>
        </w:rPr>
        <w:t>▲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>.</w:t>
      </w:r>
    </w:p>
    <w:p>
      <w:pPr>
        <w:pStyle w:val="3"/>
        <w:tabs>
          <w:tab w:val="left" w:pos="2850"/>
          <w:tab w:val="left" w:pos="3636"/>
        </w:tabs>
        <w:spacing w:line="27" w:lineRule="exact"/>
        <w:ind w:left="846"/>
        <w:rPr>
          <w:rFonts w:ascii="Times New Roman"/>
        </w:rPr>
      </w:pPr>
      <w:r>
        <w:rPr>
          <w:rFonts w:ascii="Times New Roman"/>
          <w:spacing w:val="2"/>
          <w:w w:val="105"/>
        </w:rPr>
        <w:t xml:space="preserve">(2,  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)</w:t>
      </w:r>
      <w:r>
        <w:rPr>
          <w:rFonts w:ascii="Times New Roman"/>
        </w:rPr>
        <w:tab/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3"/>
        <w:spacing w:line="205" w:lineRule="exact"/>
        <w:ind w:left="1141"/>
        <w:rPr>
          <w:rFonts w:ascii="Times New Roman"/>
        </w:rPr>
      </w:pPr>
      <w:r>
        <w:rPr>
          <w:rFonts w:ascii="Times New Roman"/>
          <w:w w:val="104"/>
        </w:rPr>
        <w:t>3</w:t>
      </w:r>
    </w:p>
    <w:p>
      <w:pPr>
        <w:pStyle w:val="9"/>
        <w:numPr>
          <w:ilvl w:val="0"/>
          <w:numId w:val="1"/>
        </w:numPr>
        <w:tabs>
          <w:tab w:val="left" w:pos="387"/>
        </w:tabs>
        <w:spacing w:before="79" w:after="0" w:line="313" w:lineRule="exact"/>
        <w:ind w:left="387" w:right="0" w:hanging="286"/>
        <w:jc w:val="left"/>
        <w:rPr>
          <w:rFonts w:ascii="Times New Roman" w:hAnsi="Times New Roman" w:eastAsia="Times New Roman"/>
          <w:sz w:val="21"/>
        </w:rPr>
      </w:pPr>
      <w:r>
        <mc:AlternateContent>
          <mc:Choice Requires="wps">
            <w:drawing>
              <wp:anchor distT="0" distB="0" distL="114300" distR="114300" simplePos="0" relativeHeight="251223040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228600</wp:posOffset>
                </wp:positionV>
                <wp:extent cx="216535" cy="130175"/>
                <wp:effectExtent l="0" t="0" r="0" b="0"/>
                <wp:wrapNone/>
                <wp:docPr id="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0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0 1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89.6pt;margin-top:18pt;height:10.25pt;width:17.05pt;mso-position-horizontal-relative:page;z-index:-252093440;mso-width-relative:page;mso-height-relative:page;" filled="f" stroked="f" coordsize="21600,21600" o:gfxdata="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A8L9J2QAAAAkBAAAPAAAAAAAA&#10;AAEAIAAAACIAAABkcnMvZG93bnJldi54bWxQSwECFAAUAAAACACHTuJA14/LlJ8BAAAj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04" w:lineRule="exact"/>
                        <w:ind w:left="0" w:right="0" w:firstLine="0"/>
                        <w:jc w:val="lef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0 1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4064" behindDoc="1" locked="0" layoutInCell="1" allowOverlap="1">
                <wp:simplePos x="0" y="0"/>
                <wp:positionH relativeFrom="page">
                  <wp:posOffset>2359660</wp:posOffset>
                </wp:positionH>
                <wp:positionV relativeFrom="paragraph">
                  <wp:posOffset>160020</wp:posOffset>
                </wp:positionV>
                <wp:extent cx="325755" cy="144145"/>
                <wp:effectExtent l="0" t="0" r="0" b="0"/>
                <wp:wrapNone/>
                <wp:docPr id="1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42"/>
                              </w:tabs>
                              <w:spacing w:before="4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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0"/>
                                <w:sz w:val="18"/>
                              </w:rPr>
                              <w:t>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85.8pt;margin-top:12.6pt;height:11.35pt;width:25.65pt;mso-position-horizontal-relative:page;z-index:-252092416;mso-width-relative:page;mso-height-relative:page;" filled="f" stroked="f" coordsize="21600,21600" o:gfxdata="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A89N62QAAAAkBAAAPAAAAAAAA&#10;AAEAIAAAACIAAABkcnMvZG93bnJldi54bWxQSwECFAAUAAAACACHTuJAGVSHBJ8BAAAk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442"/>
                        </w:tabs>
                        <w:spacing w:before="4"/>
                        <w:ind w:left="0" w:right="0" w:firstLine="0"/>
                        <w:jc w:val="left"/>
                        <w:rPr>
                          <w:rFonts w:ascii="Symbol" w:hAnsi="Symbol"/>
                          <w:sz w:val="18"/>
                        </w:rPr>
                      </w:pPr>
                      <w:r>
                        <w:rPr>
                          <w:rFonts w:ascii="Symbol" w:hAnsi="Symbol"/>
                          <w:sz w:val="18"/>
                        </w:rPr>
                        <w:t>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>
                        <w:rPr>
                          <w:rFonts w:ascii="Symbol" w:hAnsi="Symbol"/>
                          <w:spacing w:val="-20"/>
                          <w:sz w:val="18"/>
                        </w:rPr>
                        <w:t>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2"/>
          <w:position w:val="1"/>
          <w:sz w:val="21"/>
        </w:rPr>
        <w:t>若曲线</w:t>
      </w:r>
      <w:r>
        <w:rPr>
          <w:rFonts w:ascii="Times New Roman" w:hAnsi="Times New Roman" w:eastAsia="Times New Roman"/>
          <w:i/>
          <w:spacing w:val="2"/>
          <w:sz w:val="21"/>
        </w:rPr>
        <w:t>x</w:t>
      </w:r>
      <w:r>
        <w:rPr>
          <w:rFonts w:ascii="Times New Roman" w:hAnsi="Times New Roman" w:eastAsia="Times New Roman"/>
          <w:spacing w:val="2"/>
          <w:position w:val="10"/>
          <w:sz w:val="12"/>
        </w:rPr>
        <w:t>2</w:t>
      </w:r>
      <w:r>
        <w:rPr>
          <w:rFonts w:ascii="Times New Roman" w:hAnsi="Times New Roman" w:eastAsia="Times New Roman"/>
          <w:spacing w:val="4"/>
          <w:position w:val="10"/>
          <w:sz w:val="12"/>
        </w:rPr>
        <w:t xml:space="preserve"> </w:t>
      </w:r>
      <w:r>
        <w:rPr>
          <w:rFonts w:ascii="Symbol" w:hAnsi="Symbol" w:eastAsia="Symbol"/>
          <w:sz w:val="21"/>
        </w:rPr>
        <w:t></w:t>
      </w:r>
      <w:r>
        <w:rPr>
          <w:rFonts w:ascii="Times New Roman" w:hAnsi="Times New Roman" w:eastAsia="Times New Roman"/>
          <w:spacing w:val="10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4"/>
          <w:sz w:val="21"/>
        </w:rPr>
        <w:t>y</w:t>
      </w:r>
      <w:r>
        <w:rPr>
          <w:rFonts w:ascii="Times New Roman" w:hAnsi="Times New Roman" w:eastAsia="Times New Roman"/>
          <w:spacing w:val="4"/>
          <w:position w:val="10"/>
          <w:sz w:val="12"/>
        </w:rPr>
        <w:t>2</w:t>
      </w:r>
      <w:r>
        <w:rPr>
          <w:rFonts w:ascii="Times New Roman" w:hAnsi="Times New Roman" w:eastAsia="Times New Roman"/>
          <w:spacing w:val="11"/>
          <w:position w:val="10"/>
          <w:sz w:val="12"/>
        </w:rPr>
        <w:t xml:space="preserve"> </w:t>
      </w:r>
      <w:r>
        <w:rPr>
          <w:rFonts w:ascii="Symbol" w:hAnsi="Symbol" w:eastAsia="Symbol"/>
          <w:spacing w:val="15"/>
          <w:sz w:val="21"/>
        </w:rPr>
        <w:t></w:t>
      </w:r>
      <w:r>
        <w:rPr>
          <w:rFonts w:ascii="Times New Roman" w:hAnsi="Times New Roman" w:eastAsia="Times New Roman"/>
          <w:spacing w:val="15"/>
          <w:sz w:val="21"/>
        </w:rPr>
        <w:t>1</w:t>
      </w:r>
      <w:r>
        <w:rPr>
          <w:spacing w:val="11"/>
          <w:position w:val="1"/>
          <w:sz w:val="21"/>
        </w:rPr>
        <w:t>在矩阵</w:t>
      </w:r>
      <w:r>
        <w:rPr>
          <w:rFonts w:ascii="Symbol" w:hAnsi="Symbol" w:eastAsia="Symbol"/>
          <w:spacing w:val="4"/>
          <w:position w:val="8"/>
          <w:sz w:val="18"/>
        </w:rPr>
        <w:t></w:t>
      </w:r>
      <w:r>
        <w:rPr>
          <w:rFonts w:ascii="Times New Roman" w:hAnsi="Times New Roman" w:eastAsia="Times New Roman"/>
          <w:spacing w:val="4"/>
          <w:position w:val="10"/>
          <w:sz w:val="18"/>
        </w:rPr>
        <w:t>2</w:t>
      </w:r>
      <w:r>
        <w:rPr>
          <w:rFonts w:ascii="Times New Roman" w:hAnsi="Times New Roman" w:eastAsia="Times New Roman"/>
          <w:spacing w:val="41"/>
          <w:position w:val="10"/>
          <w:sz w:val="18"/>
        </w:rPr>
        <w:t xml:space="preserve"> </w:t>
      </w:r>
      <w:r>
        <w:rPr>
          <w:rFonts w:ascii="Times New Roman" w:hAnsi="Times New Roman" w:eastAsia="Times New Roman"/>
          <w:spacing w:val="4"/>
          <w:position w:val="10"/>
          <w:sz w:val="18"/>
        </w:rPr>
        <w:t>0</w:t>
      </w:r>
      <w:r>
        <w:rPr>
          <w:rFonts w:ascii="Symbol" w:hAnsi="Symbol" w:eastAsia="Symbol"/>
          <w:spacing w:val="4"/>
          <w:position w:val="8"/>
          <w:sz w:val="18"/>
        </w:rPr>
        <w:t></w:t>
      </w:r>
      <w:r>
        <w:rPr>
          <w:rFonts w:ascii="Times New Roman" w:hAnsi="Times New Roman" w:eastAsia="Times New Roman"/>
          <w:spacing w:val="-4"/>
          <w:position w:val="8"/>
          <w:sz w:val="18"/>
        </w:rPr>
        <w:t xml:space="preserve"> </w:t>
      </w:r>
      <w:r>
        <w:rPr>
          <w:spacing w:val="-5"/>
          <w:position w:val="1"/>
          <w:sz w:val="21"/>
        </w:rPr>
        <w:t>对应的变换下变为一个椭圆，则椭圆的离心率为</w:t>
      </w:r>
      <w:r>
        <w:rPr>
          <w:spacing w:val="31"/>
          <w:position w:val="1"/>
          <w:sz w:val="21"/>
          <w:u w:val="singl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u w:val="single"/>
        </w:rPr>
        <w:t>▲</w:t>
      </w:r>
      <w:r>
        <w:rPr>
          <w:rFonts w:ascii="Times New Roman" w:hAnsi="Times New Roman" w:eastAsia="Times New Roman"/>
          <w:position w:val="1"/>
          <w:sz w:val="21"/>
        </w:rPr>
        <w:t xml:space="preserve"> .</w:t>
      </w:r>
    </w:p>
    <w:p>
      <w:pPr>
        <w:tabs>
          <w:tab w:val="left" w:pos="3118"/>
        </w:tabs>
        <w:spacing w:before="0" w:line="216" w:lineRule="exact"/>
        <w:ind w:left="2676" w:right="0" w:firstLine="0"/>
        <w:jc w:val="left"/>
        <w:rPr>
          <w:rFonts w:ascii="Symbol" w:hAnsi="Symbol"/>
          <w:sz w:val="18"/>
        </w:rPr>
      </w:pPr>
      <w:r>
        <w:rPr>
          <w:rFonts w:ascii="Symbol" w:hAnsi="Symbol"/>
          <w:sz w:val="18"/>
        </w:rPr>
        <w:t></w:t>
      </w:r>
      <w:r>
        <w:rPr>
          <w:rFonts w:ascii="Times New Roman" w:hAnsi="Times New Roman"/>
          <w:sz w:val="18"/>
        </w:rPr>
        <w:tab/>
      </w:r>
      <w:r>
        <w:rPr>
          <w:rFonts w:ascii="Symbol" w:hAnsi="Symbol"/>
          <w:sz w:val="18"/>
        </w:rPr>
        <w:t></w:t>
      </w:r>
    </w:p>
    <w:p>
      <w:pPr>
        <w:pStyle w:val="9"/>
        <w:numPr>
          <w:ilvl w:val="0"/>
          <w:numId w:val="1"/>
        </w:numPr>
        <w:tabs>
          <w:tab w:val="left" w:pos="372"/>
          <w:tab w:val="left" w:pos="5960"/>
        </w:tabs>
        <w:spacing w:before="53" w:after="0" w:line="240" w:lineRule="auto"/>
        <w:ind w:left="372" w:right="0" w:hanging="271"/>
        <w:jc w:val="left"/>
        <w:rPr>
          <w:rFonts w:ascii="Times New Roman" w:hAnsi="Times New Roman" w:eastAsia="Times New Roman"/>
          <w:sz w:val="21"/>
        </w:rPr>
      </w:pPr>
      <w:r>
        <w:rPr>
          <w:position w:val="1"/>
          <w:sz w:val="21"/>
        </w:rPr>
        <w:t>已知随机变量</w:t>
      </w:r>
      <w:r>
        <w:rPr>
          <w:spacing w:val="-50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i/>
          <w:sz w:val="21"/>
        </w:rPr>
        <w:t>X</w:t>
      </w:r>
      <w:r>
        <w:rPr>
          <w:rFonts w:ascii="Times New Roman" w:hAnsi="Times New Roman" w:eastAsia="Times New Roman"/>
          <w:i/>
          <w:spacing w:val="10"/>
          <w:sz w:val="21"/>
        </w:rPr>
        <w:t xml:space="preserve"> </w:t>
      </w:r>
      <w:r>
        <w:rPr>
          <w:position w:val="1"/>
          <w:sz w:val="21"/>
        </w:rPr>
        <w:t>的分布表如下所示，则实数</w:t>
      </w:r>
      <w:r>
        <w:rPr>
          <w:spacing w:val="-59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i/>
          <w:position w:val="1"/>
          <w:sz w:val="23"/>
        </w:rPr>
        <w:t>x</w:t>
      </w:r>
      <w:r>
        <w:rPr>
          <w:rFonts w:ascii="Times New Roman" w:hAnsi="Times New Roman" w:eastAsia="Times New Roman"/>
          <w:i/>
          <w:spacing w:val="-26"/>
          <w:position w:val="1"/>
          <w:sz w:val="23"/>
        </w:rPr>
        <w:t xml:space="preserve"> </w:t>
      </w:r>
      <w:r>
        <w:rPr>
          <w:position w:val="1"/>
          <w:sz w:val="21"/>
        </w:rPr>
        <w:t>的值为</w:t>
      </w:r>
      <w:r>
        <w:rPr>
          <w:position w:val="1"/>
          <w:sz w:val="21"/>
          <w:u w:val="single"/>
        </w:rPr>
        <w:t xml:space="preserve"> </w:t>
      </w:r>
      <w:r>
        <w:rPr>
          <w:spacing w:val="18"/>
          <w:position w:val="1"/>
          <w:sz w:val="21"/>
          <w:u w:val="singl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u w:val="single"/>
        </w:rPr>
        <w:t>▲</w:t>
      </w:r>
      <w:r>
        <w:rPr>
          <w:rFonts w:ascii="Times New Roman" w:hAnsi="Times New Roman" w:eastAsia="Times New Roman"/>
          <w:position w:val="1"/>
          <w:sz w:val="21"/>
          <w:u w:val="single"/>
        </w:rPr>
        <w:tab/>
      </w:r>
      <w:r>
        <w:rPr>
          <w:rFonts w:ascii="Times New Roman" w:hAnsi="Times New Roman" w:eastAsia="Times New Roman"/>
          <w:position w:val="1"/>
          <w:sz w:val="21"/>
        </w:rPr>
        <w:t>.</w:t>
      </w:r>
    </w:p>
    <w:p>
      <w:pPr>
        <w:pStyle w:val="3"/>
        <w:spacing w:before="2"/>
        <w:rPr>
          <w:rFonts w:ascii="Times New Roman"/>
          <w:sz w:val="14"/>
        </w:rPr>
      </w:pPr>
    </w:p>
    <w:tbl>
      <w:tblPr>
        <w:tblStyle w:val="5"/>
        <w:tblW w:w="1790" w:type="dxa"/>
        <w:tblInd w:w="4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481"/>
        <w:gridCol w:w="436"/>
        <w:gridCol w:w="4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6" w:type="dxa"/>
          </w:tcPr>
          <w:p>
            <w:pPr>
              <w:pStyle w:val="10"/>
              <w:spacing w:before="26"/>
              <w:ind w:left="27"/>
              <w:rPr>
                <w:i/>
                <w:sz w:val="21"/>
              </w:rPr>
            </w:pPr>
            <w:r>
              <w:rPr>
                <w:i/>
                <w:w w:val="107"/>
                <w:sz w:val="21"/>
              </w:rPr>
              <w:t>X</w:t>
            </w:r>
          </w:p>
        </w:tc>
        <w:tc>
          <w:tcPr>
            <w:tcW w:w="481" w:type="dxa"/>
          </w:tcPr>
          <w:p>
            <w:pPr>
              <w:pStyle w:val="10"/>
              <w:ind w:left="1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36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07" w:type="dxa"/>
          </w:tcPr>
          <w:p>
            <w:pPr>
              <w:pStyle w:val="10"/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6" w:type="dxa"/>
          </w:tcPr>
          <w:p>
            <w:pPr>
              <w:pStyle w:val="10"/>
              <w:spacing w:before="190"/>
              <w:ind w:left="44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P</w:t>
            </w:r>
          </w:p>
        </w:tc>
        <w:tc>
          <w:tcPr>
            <w:tcW w:w="481" w:type="dxa"/>
          </w:tcPr>
          <w:p>
            <w:pPr>
              <w:pStyle w:val="10"/>
              <w:spacing w:before="178"/>
              <w:ind w:left="148" w:right="124"/>
              <w:rPr>
                <w:sz w:val="12"/>
              </w:rPr>
            </w:pPr>
            <w:r>
              <w:rPr>
                <w:i/>
                <w:position w:val="-9"/>
                <w:sz w:val="21"/>
              </w:rPr>
              <w:t>x</w:t>
            </w:r>
            <w:r>
              <w:rPr>
                <w:sz w:val="12"/>
              </w:rPr>
              <w:t>2</w:t>
            </w:r>
          </w:p>
        </w:tc>
        <w:tc>
          <w:tcPr>
            <w:tcW w:w="436" w:type="dxa"/>
          </w:tcPr>
          <w:p>
            <w:pPr>
              <w:pStyle w:val="10"/>
              <w:spacing w:before="50" w:after="31"/>
              <w:ind w:right="6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  <w:p>
            <w:pPr>
              <w:pStyle w:val="10"/>
              <w:spacing w:before="0" w:line="20" w:lineRule="exact"/>
              <w:ind w:left="135"/>
              <w:jc w:val="left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85090" cy="6985"/>
                      <wp:effectExtent l="0" t="0" r="0" b="0"/>
                      <wp:docPr id="57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90" cy="6985"/>
                                <a:chOff x="0" y="0"/>
                                <a:chExt cx="134" cy="11"/>
                              </a:xfrm>
                            </wpg:grpSpPr>
                            <wps:wsp>
                              <wps:cNvPr id="56" name="直线 6"/>
                              <wps:cNvCnPr/>
                              <wps:spPr>
                                <a:xfrm>
                                  <a:off x="0" y="5"/>
                                  <a:ext cx="133" cy="0"/>
                                </a:xfrm>
                                <a:prstGeom prst="line">
                                  <a:avLst/>
                                </a:prstGeom>
                                <a:ln w="668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5" o:spid="_x0000_s1026" o:spt="203" style="height:0.55pt;width:6.7pt;" coordsize="134,11" o:gfxdata="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ODAp50gAAAAIBAAAPAAAAAAAAAAEAIAAAACIAAABkcnMvZG93bnJldi54bWxQSwECFAAU&#10;AAAACACHTuJAzoh+OzACAACuBAAADgAAAAAAAAABACAAAAAhAQAAZHJzL2Uyb0RvYy54bWxQSwUG&#10;AAAAAAYABgBZAQAAwwUAAAAA&#10;">
                      <o:lock v:ext="edit" aspectratio="f"/>
                      <v:line id="直线 6" o:spid="_x0000_s1026" o:spt="20" style="position:absolute;left:0;top:5;height:0;width:133;" filled="f" stroked="t" coordsize="21600,21600" o:gfxdata="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E3su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26456692913386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0"/>
              <w:spacing w:before="11"/>
              <w:rPr>
                <w:sz w:val="21"/>
              </w:rPr>
            </w:pPr>
            <w:r>
              <w:rPr>
                <w:w w:val="103"/>
                <w:sz w:val="21"/>
              </w:rPr>
              <w:t>4</w:t>
            </w:r>
          </w:p>
        </w:tc>
        <w:tc>
          <w:tcPr>
            <w:tcW w:w="407" w:type="dxa"/>
          </w:tcPr>
          <w:p>
            <w:pPr>
              <w:pStyle w:val="10"/>
              <w:spacing w:before="132"/>
              <w:ind w:left="161"/>
              <w:jc w:val="left"/>
              <w:rPr>
                <w:i/>
                <w:sz w:val="23"/>
              </w:rPr>
            </w:pPr>
            <w:r>
              <w:rPr>
                <w:i/>
                <w:w w:val="99"/>
                <w:sz w:val="23"/>
              </w:rPr>
              <w:t>x</w:t>
            </w:r>
          </w:p>
        </w:tc>
      </w:tr>
    </w:tbl>
    <w:p>
      <w:pPr>
        <w:pStyle w:val="3"/>
        <w:spacing w:before="2"/>
        <w:rPr>
          <w:rFonts w:ascii="Times New Roman"/>
          <w:sz w:val="26"/>
        </w:rPr>
      </w:pPr>
    </w:p>
    <w:p>
      <w:pPr>
        <w:pStyle w:val="9"/>
        <w:numPr>
          <w:ilvl w:val="0"/>
          <w:numId w:val="1"/>
        </w:numPr>
        <w:tabs>
          <w:tab w:val="left" w:pos="372"/>
          <w:tab w:val="left" w:pos="5554"/>
        </w:tabs>
        <w:spacing w:before="0" w:after="0" w:line="404" w:lineRule="exact"/>
        <w:ind w:left="372" w:right="0" w:hanging="271"/>
        <w:jc w:val="left"/>
        <w:rPr>
          <w:rFonts w:ascii="Times New Roman" w:hAnsi="Times New Roman" w:eastAsia="Times New Roman"/>
          <w:sz w:val="21"/>
        </w:rPr>
      </w:pPr>
      <w:r>
        <mc:AlternateContent>
          <mc:Choice Requires="wps">
            <w:drawing>
              <wp:anchor distT="0" distB="0" distL="114300" distR="114300" simplePos="0" relativeHeight="251225088" behindDoc="1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125095</wp:posOffset>
                </wp:positionV>
                <wp:extent cx="476250" cy="252730"/>
                <wp:effectExtent l="0" t="0" r="0" b="0"/>
                <wp:wrapNone/>
                <wp:docPr id="1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97" w:lineRule="exact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Symbol" w:hAnsi="Symbol"/>
                                <w:position w:val="13"/>
                                <w:sz w:val="22"/>
                              </w:rPr>
                              <w:t></w:t>
                            </w:r>
                            <w:r>
                              <w:rPr>
                                <w:rFonts w:ascii="Times New Roman" w:hAnsi="Times New Roman"/>
                                <w:position w:val="1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y 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</w:t>
                            </w:r>
                            <w:r>
                              <w:rPr>
                                <w:rFonts w:ascii="Times New Roman" w:hAnsi="Times New Roman"/>
                                <w:spacing w:val="-3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sz w:val="22"/>
                              </w:rPr>
                              <w:t>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7"/>
                                <w:sz w:val="22"/>
                              </w:rPr>
                              <w:t>t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25.2pt;margin-top:9.85pt;height:19.9pt;width:37.5pt;mso-position-horizontal-relative:page;z-index:-252091392;mso-width-relative:page;mso-height-relative:page;" filled="f" stroked="f" coordsize="21600,21600" o:gfxdata="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TETVPYAAAACQEAAA8AAAAAAAAA&#10;AQAgAAAAIgAAAGRycy9kb3ducmV2LnhtbFBLAQIUABQAAAAIAIdO4kCGuP6lnwEAACQ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97" w:lineRule="exact"/>
                        <w:ind w:left="0" w:right="0" w:firstLine="0"/>
                        <w:jc w:val="left"/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>
                        <w:rPr>
                          <w:rFonts w:ascii="Symbol" w:hAnsi="Symbol"/>
                          <w:position w:val="13"/>
                          <w:sz w:val="22"/>
                        </w:rPr>
                        <w:t></w:t>
                      </w:r>
                      <w:r>
                        <w:rPr>
                          <w:rFonts w:ascii="Times New Roman" w:hAnsi="Times New Roman"/>
                          <w:position w:val="13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y </w:t>
                      </w:r>
                      <w:r>
                        <w:rPr>
                          <w:rFonts w:ascii="Symbol" w:hAnsi="Symbol"/>
                          <w:sz w:val="22"/>
                        </w:rPr>
                        <w:t></w:t>
                      </w:r>
                      <w:r>
                        <w:rPr>
                          <w:rFonts w:ascii="Times New Roman" w:hAnsi="Times New Roman"/>
                          <w:spacing w:val="-34"/>
                          <w:sz w:val="22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7"/>
                          <w:sz w:val="22"/>
                        </w:rPr>
                        <w:t></w:t>
                      </w:r>
                      <w:r>
                        <w:rPr>
                          <w:rFonts w:ascii="Times New Roman" w:hAnsi="Times New Roman"/>
                          <w:spacing w:val="-7"/>
                          <w:sz w:val="22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i/>
                          <w:spacing w:val="-7"/>
                          <w:sz w:val="2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1"/>
          <w:sz w:val="21"/>
        </w:rPr>
        <w:t>将参数方</w:t>
      </w:r>
      <w:r>
        <w:rPr>
          <w:spacing w:val="40"/>
          <w:position w:val="1"/>
          <w:sz w:val="21"/>
        </w:rPr>
        <w:t>程</w:t>
      </w:r>
      <w:r>
        <w:rPr>
          <w:rFonts w:ascii="Symbol" w:hAnsi="Symbol" w:eastAsia="Symbol"/>
          <w:spacing w:val="8"/>
          <w:position w:val="14"/>
          <w:sz w:val="22"/>
        </w:rPr>
        <w:t></w:t>
      </w:r>
      <w:r>
        <w:rPr>
          <w:rFonts w:ascii="Times New Roman" w:hAnsi="Times New Roman" w:eastAsia="Times New Roman"/>
          <w:i/>
          <w:spacing w:val="8"/>
          <w:position w:val="16"/>
          <w:sz w:val="22"/>
        </w:rPr>
        <w:t>x</w:t>
      </w:r>
      <w:r>
        <w:rPr>
          <w:rFonts w:ascii="Times New Roman" w:hAnsi="Times New Roman" w:eastAsia="Times New Roman"/>
          <w:i/>
          <w:spacing w:val="-4"/>
          <w:position w:val="16"/>
          <w:sz w:val="22"/>
        </w:rPr>
        <w:t xml:space="preserve"> </w:t>
      </w:r>
      <w:r>
        <w:rPr>
          <w:rFonts w:ascii="Symbol" w:hAnsi="Symbol" w:eastAsia="Symbol"/>
          <w:position w:val="16"/>
          <w:sz w:val="22"/>
        </w:rPr>
        <w:t></w:t>
      </w:r>
      <w:r>
        <w:rPr>
          <w:rFonts w:ascii="Times New Roman" w:hAnsi="Times New Roman" w:eastAsia="Times New Roman"/>
          <w:spacing w:val="-4"/>
          <w:position w:val="16"/>
          <w:sz w:val="22"/>
        </w:rPr>
        <w:t xml:space="preserve"> </w:t>
      </w:r>
      <w:r>
        <w:rPr>
          <w:rFonts w:ascii="Times New Roman" w:hAnsi="Times New Roman" w:eastAsia="Times New Roman"/>
          <w:position w:val="16"/>
          <w:sz w:val="22"/>
        </w:rPr>
        <w:t>2</w:t>
      </w:r>
      <w:r>
        <w:rPr>
          <w:rFonts w:ascii="Times New Roman" w:hAnsi="Times New Roman" w:eastAsia="Times New Roman"/>
          <w:i/>
          <w:position w:val="16"/>
          <w:sz w:val="22"/>
        </w:rPr>
        <w:t>t</w:t>
      </w:r>
      <w:r>
        <w:rPr>
          <w:rFonts w:ascii="Times New Roman" w:hAnsi="Times New Roman" w:eastAsia="Times New Roman"/>
          <w:i/>
          <w:spacing w:val="-2"/>
          <w:position w:val="16"/>
          <w:sz w:val="22"/>
        </w:rPr>
        <w:t xml:space="preserve"> </w:t>
      </w:r>
      <w:r>
        <w:rPr>
          <w:rFonts w:ascii="Symbol" w:hAnsi="Symbol" w:eastAsia="Symbol"/>
          <w:position w:val="16"/>
          <w:sz w:val="22"/>
        </w:rPr>
        <w:t></w:t>
      </w:r>
      <w:r>
        <w:rPr>
          <w:rFonts w:ascii="Times New Roman" w:hAnsi="Times New Roman" w:eastAsia="Times New Roman"/>
          <w:spacing w:val="-33"/>
          <w:position w:val="16"/>
          <w:sz w:val="22"/>
        </w:rPr>
        <w:t xml:space="preserve"> </w:t>
      </w:r>
      <w:r>
        <w:rPr>
          <w:rFonts w:ascii="Times New Roman" w:hAnsi="Times New Roman" w:eastAsia="Times New Roman"/>
          <w:position w:val="16"/>
          <w:sz w:val="22"/>
        </w:rPr>
        <w:t>1</w:t>
      </w:r>
      <w:r>
        <w:rPr>
          <w:rFonts w:ascii="Times New Roman" w:hAnsi="Times New Roman" w:eastAsia="Times New Roman"/>
          <w:spacing w:val="2"/>
          <w:position w:val="16"/>
          <w:sz w:val="22"/>
        </w:rPr>
        <w:t xml:space="preserve"> </w:t>
      </w:r>
      <w:r>
        <w:rPr>
          <w:rFonts w:ascii="Times New Roman" w:hAnsi="Times New Roman" w:eastAsia="Times New Roman"/>
          <w:position w:val="1"/>
          <w:sz w:val="21"/>
        </w:rPr>
        <w:t>(</w:t>
      </w:r>
      <w:r>
        <w:rPr>
          <w:rFonts w:ascii="Times New Roman" w:hAnsi="Times New Roman" w:eastAsia="Times New Roman"/>
          <w:spacing w:val="-16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i/>
          <w:sz w:val="21"/>
        </w:rPr>
        <w:t>t</w:t>
      </w:r>
      <w:r>
        <w:rPr>
          <w:rFonts w:ascii="Times New Roman" w:hAnsi="Times New Roman" w:eastAsia="Times New Roman"/>
          <w:i/>
          <w:spacing w:val="-7"/>
          <w:sz w:val="21"/>
        </w:rPr>
        <w:t xml:space="preserve"> </w:t>
      </w:r>
      <w:r>
        <w:rPr>
          <w:position w:val="1"/>
          <w:sz w:val="21"/>
        </w:rPr>
        <w:t>为参数</w:t>
      </w:r>
      <w:r>
        <w:rPr>
          <w:rFonts w:ascii="Times New Roman" w:hAnsi="Times New Roman" w:eastAsia="Times New Roman"/>
          <w:spacing w:val="5"/>
          <w:position w:val="1"/>
          <w:sz w:val="21"/>
        </w:rPr>
        <w:t>)</w:t>
      </w:r>
      <w:r>
        <w:rPr>
          <w:position w:val="1"/>
          <w:sz w:val="21"/>
        </w:rPr>
        <w:t>化成普通方程为</w:t>
      </w:r>
      <w:r>
        <w:rPr>
          <w:spacing w:val="103"/>
          <w:position w:val="1"/>
          <w:sz w:val="21"/>
          <w:u w:val="singl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u w:val="single"/>
        </w:rPr>
        <w:t>▲</w:t>
      </w:r>
      <w:r>
        <w:rPr>
          <w:rFonts w:ascii="Times New Roman" w:hAnsi="Times New Roman" w:eastAsia="Times New Roman"/>
          <w:position w:val="1"/>
          <w:sz w:val="21"/>
          <w:u w:val="single"/>
        </w:rPr>
        <w:tab/>
      </w:r>
      <w:r>
        <w:rPr>
          <w:rFonts w:ascii="Times New Roman" w:hAnsi="Times New Roman" w:eastAsia="Times New Roman"/>
          <w:position w:val="1"/>
          <w:sz w:val="21"/>
        </w:rPr>
        <w:t>.</w:t>
      </w:r>
    </w:p>
    <w:p>
      <w:pPr>
        <w:pStyle w:val="2"/>
        <w:spacing w:line="243" w:lineRule="exact"/>
        <w:rPr>
          <w:rFonts w:ascii="Symbol" w:hAnsi="Symbol"/>
        </w:rPr>
      </w:pPr>
      <w:r>
        <w:rPr>
          <w:rFonts w:ascii="Symbol" w:hAnsi="Symbol"/>
          <w:w w:val="99"/>
        </w:rPr>
        <w:t></w:t>
      </w:r>
    </w:p>
    <w:p>
      <w:pPr>
        <w:pStyle w:val="3"/>
        <w:spacing w:before="5"/>
        <w:rPr>
          <w:rFonts w:ascii="Symbol" w:hAnsi="Symbol"/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372"/>
          <w:tab w:val="left" w:pos="3661"/>
        </w:tabs>
        <w:spacing w:before="98" w:after="0" w:line="240" w:lineRule="auto"/>
        <w:ind w:left="372" w:right="0" w:hanging="271"/>
        <w:jc w:val="left"/>
        <w:rPr>
          <w:rFonts w:ascii="Times New Roman" w:hAnsi="Times New Roman" w:eastAsia="Times New Roman"/>
          <w:sz w:val="21"/>
        </w:rPr>
      </w:pPr>
      <w:r>
        <mc:AlternateContent>
          <mc:Choice Requires="wps">
            <w:drawing>
              <wp:anchor distT="0" distB="0" distL="114300" distR="114300" simplePos="0" relativeHeight="251226112" behindDoc="1" locked="0" layoutInCell="1" allowOverlap="1">
                <wp:simplePos x="0" y="0"/>
                <wp:positionH relativeFrom="page">
                  <wp:posOffset>1270635</wp:posOffset>
                </wp:positionH>
                <wp:positionV relativeFrom="paragraph">
                  <wp:posOffset>165100</wp:posOffset>
                </wp:positionV>
                <wp:extent cx="702310" cy="88900"/>
                <wp:effectExtent l="0" t="0" r="0" b="0"/>
                <wp:wrapNone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87"/>
                                <w:tab w:val="left" w:pos="972"/>
                              </w:tabs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15"/>
                                <w:sz w:val="12"/>
                              </w:rPr>
                              <w:t>11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00.05pt;margin-top:13pt;height:7pt;width:55.3pt;mso-position-horizontal-relative:page;z-index:-252090368;mso-width-relative:page;mso-height-relative:page;" filled="f" stroked="f" coordsize="21600,21600" o:gfxdata="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aWFO9YAAAAJAQAADwAAAAAAAAABACAA&#10;AAAiAAAAZHJzL2Rvd25yZXYueG1sUEsBAhQAFAAAAAgAh07iQLYFqyKdAQAAIwMAAA4AAAAAAAAA&#10;AQAgAAAAJQEAAGRycy9lMm9Eb2MueG1sUEsFBgAAAAAGAAYAWQEAAD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487"/>
                          <w:tab w:val="left" w:pos="972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w w:val="115"/>
                          <w:sz w:val="12"/>
                        </w:rPr>
                        <w:t>10</w:t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>10</w:t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spacing w:val="-12"/>
                          <w:w w:val="115"/>
                          <w:sz w:val="1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1"/>
          <w:sz w:val="21"/>
        </w:rPr>
        <w:t>计</w:t>
      </w:r>
      <w:r>
        <w:rPr>
          <w:spacing w:val="35"/>
          <w:w w:val="105"/>
          <w:position w:val="1"/>
          <w:sz w:val="21"/>
        </w:rPr>
        <w:t>算</w:t>
      </w:r>
      <w:r>
        <w:rPr>
          <w:rFonts w:ascii="Times New Roman" w:hAnsi="Times New Roman" w:eastAsia="Times New Roman"/>
          <w:i/>
          <w:spacing w:val="3"/>
          <w:w w:val="105"/>
          <w:sz w:val="21"/>
        </w:rPr>
        <w:t>C</w:t>
      </w:r>
      <w:r>
        <w:rPr>
          <w:rFonts w:ascii="Times New Roman" w:hAnsi="Times New Roman" w:eastAsia="Times New Roman"/>
          <w:spacing w:val="3"/>
          <w:w w:val="105"/>
          <w:position w:val="10"/>
          <w:sz w:val="12"/>
        </w:rPr>
        <w:t xml:space="preserve">5 </w:t>
      </w:r>
      <w:r>
        <w:rPr>
          <w:rFonts w:ascii="Times New Roman" w:hAnsi="Times New Roman" w:eastAsia="Times New Roman"/>
          <w:spacing w:val="28"/>
          <w:w w:val="105"/>
          <w:position w:val="10"/>
          <w:sz w:val="12"/>
        </w:rPr>
        <w:t xml:space="preserve"> </w:t>
      </w:r>
      <w:r>
        <w:rPr>
          <w:rFonts w:ascii="Symbol" w:hAnsi="Symbol" w:eastAsia="Symbol"/>
          <w:w w:val="105"/>
          <w:sz w:val="21"/>
        </w:rPr>
        <w:t></w:t>
      </w:r>
      <w:r>
        <w:rPr>
          <w:rFonts w:ascii="Times New Roman" w:hAnsi="Times New Roman" w:eastAsia="Times New Roman"/>
          <w:spacing w:val="-25"/>
          <w:w w:val="105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5"/>
          <w:w w:val="105"/>
          <w:sz w:val="21"/>
        </w:rPr>
        <w:t>C</w:t>
      </w:r>
      <w:r>
        <w:rPr>
          <w:rFonts w:ascii="Times New Roman" w:hAnsi="Times New Roman" w:eastAsia="Times New Roman"/>
          <w:spacing w:val="5"/>
          <w:w w:val="105"/>
          <w:position w:val="10"/>
          <w:sz w:val="12"/>
        </w:rPr>
        <w:t xml:space="preserve">4 </w:t>
      </w:r>
      <w:r>
        <w:rPr>
          <w:rFonts w:ascii="Times New Roman" w:hAnsi="Times New Roman" w:eastAsia="Times New Roman"/>
          <w:spacing w:val="21"/>
          <w:w w:val="105"/>
          <w:position w:val="10"/>
          <w:sz w:val="12"/>
        </w:rPr>
        <w:t xml:space="preserve"> </w:t>
      </w:r>
      <w:r>
        <w:rPr>
          <w:rFonts w:ascii="Symbol" w:hAnsi="Symbol" w:eastAsia="Symbol"/>
          <w:w w:val="105"/>
          <w:sz w:val="21"/>
        </w:rPr>
        <w:t></w:t>
      </w:r>
      <w:r>
        <w:rPr>
          <w:rFonts w:ascii="Times New Roman" w:hAnsi="Times New Roman" w:eastAsia="Times New Roman"/>
          <w:spacing w:val="-29"/>
          <w:w w:val="105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4"/>
          <w:w w:val="105"/>
          <w:sz w:val="21"/>
        </w:rPr>
        <w:t>C</w:t>
      </w:r>
      <w:r>
        <w:rPr>
          <w:rFonts w:ascii="Times New Roman" w:hAnsi="Times New Roman" w:eastAsia="Times New Roman"/>
          <w:spacing w:val="4"/>
          <w:w w:val="105"/>
          <w:position w:val="10"/>
          <w:sz w:val="12"/>
        </w:rPr>
        <w:t>6</w:t>
      </w:r>
      <w:r>
        <w:rPr>
          <w:rFonts w:ascii="Times New Roman" w:hAnsi="Times New Roman" w:eastAsia="Times New Roman"/>
          <w:spacing w:val="34"/>
          <w:w w:val="105"/>
          <w:position w:val="10"/>
          <w:sz w:val="12"/>
        </w:rPr>
        <w:t xml:space="preserve"> </w:t>
      </w:r>
      <w:r>
        <w:rPr>
          <w:w w:val="105"/>
          <w:position w:val="1"/>
          <w:sz w:val="21"/>
        </w:rPr>
        <w:t>的结果为</w:t>
      </w:r>
      <w:r>
        <w:rPr>
          <w:w w:val="105"/>
          <w:position w:val="1"/>
          <w:sz w:val="21"/>
          <w:u w:val="single"/>
        </w:rPr>
        <w:t xml:space="preserve"> </w:t>
      </w:r>
      <w:r>
        <w:rPr>
          <w:spacing w:val="1"/>
          <w:w w:val="105"/>
          <w:position w:val="1"/>
          <w:sz w:val="21"/>
          <w:u w:val="single"/>
        </w:rPr>
        <w:t xml:space="preserve"> </w:t>
      </w:r>
      <w:r>
        <w:rPr>
          <w:rFonts w:ascii="Times New Roman" w:hAnsi="Times New Roman" w:eastAsia="Times New Roman"/>
          <w:w w:val="105"/>
          <w:position w:val="1"/>
          <w:sz w:val="21"/>
          <w:u w:val="single"/>
        </w:rPr>
        <w:t>▲</w:t>
      </w:r>
      <w:r>
        <w:rPr>
          <w:rFonts w:ascii="Times New Roman" w:hAnsi="Times New Roman" w:eastAsia="Times New Roman"/>
          <w:w w:val="105"/>
          <w:position w:val="1"/>
          <w:sz w:val="21"/>
          <w:u w:val="single"/>
        </w:rPr>
        <w:tab/>
      </w:r>
      <w:r>
        <w:rPr>
          <w:rFonts w:ascii="Times New Roman" w:hAnsi="Times New Roman" w:eastAsia="Times New Roman"/>
          <w:w w:val="105"/>
          <w:position w:val="1"/>
          <w:sz w:val="21"/>
        </w:rPr>
        <w:t>.</w:t>
      </w:r>
    </w:p>
    <w:p>
      <w:pPr>
        <w:pStyle w:val="3"/>
        <w:spacing w:before="10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footerReference r:id="rId3" w:type="default"/>
          <w:type w:val="continuous"/>
          <w:pgSz w:w="10440" w:h="14750"/>
          <w:pgMar w:top="1260" w:right="820" w:bottom="1000" w:left="1040" w:header="720" w:footer="811" w:gutter="0"/>
          <w:pgNumType w:start="1"/>
        </w:sectPr>
      </w:pPr>
    </w:p>
    <w:p>
      <w:pPr>
        <w:pStyle w:val="9"/>
        <w:numPr>
          <w:ilvl w:val="0"/>
          <w:numId w:val="1"/>
        </w:numPr>
        <w:tabs>
          <w:tab w:val="left" w:pos="387"/>
        </w:tabs>
        <w:spacing w:before="97" w:after="0" w:line="344" w:lineRule="exact"/>
        <w:ind w:left="387" w:right="0" w:hanging="286"/>
        <w:jc w:val="left"/>
        <w:rPr>
          <w:rFonts w:ascii="Times New Roman" w:hAnsi="Times New Roman" w:eastAsia="Times New Roman"/>
          <w:sz w:val="21"/>
        </w:rPr>
      </w:pPr>
      <w:r>
        <mc:AlternateContent>
          <mc:Choice Requires="wps">
            <w:drawing>
              <wp:anchor distT="0" distB="0" distL="114300" distR="114300" simplePos="0" relativeHeight="251210752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236855</wp:posOffset>
                </wp:positionV>
                <wp:extent cx="83185" cy="0"/>
                <wp:effectExtent l="0" t="0" r="0" b="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93.7pt;margin-top:18.65pt;height:0pt;width:6.55pt;mso-position-horizontal-relative:page;z-index:-252105728;mso-width-relative:page;mso-height-relative:page;" filled="f" stroked="t" coordsize="21600,21600" o:gfxdata="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OX6tjYAAAACQEAAA8AAAAAAAAAAQAgAAAAIgAAAGRy&#10;cy9kb3ducmV2LnhtbFBLAQIUABQAAAAIAIdO4kAF2i9KzAEAAIsDAAAOAAAAAAAAAAEAIAAAACcB&#10;AABkcnMvZTJvRG9jLnhtbFBLBQYAAAAABgAGAFkBAABlBQAAAAA=&#10;">
                <v:fill on="f" focussize="0,0"/>
                <v:stroke weight="0.52645669291338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1776" behindDoc="1" locked="0" layoutInCell="1" allowOverlap="1">
                <wp:simplePos x="0" y="0"/>
                <wp:positionH relativeFrom="page">
                  <wp:posOffset>2613660</wp:posOffset>
                </wp:positionH>
                <wp:positionV relativeFrom="paragraph">
                  <wp:posOffset>236855</wp:posOffset>
                </wp:positionV>
                <wp:extent cx="83820" cy="0"/>
                <wp:effectExtent l="0" t="0" r="0" b="0"/>
                <wp:wrapNone/>
                <wp:docPr id="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05.8pt;margin-top:18.65pt;height:0pt;width:6.6pt;mso-position-horizontal-relative:page;z-index:-252104704;mso-width-relative:page;mso-height-relative:page;" filled="f" stroked="t" coordsize="21600,21600" o:gfxdata="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IfCDNgAAAAJAQAADwAAAAAAAAABACAAAAAiAAAAZHJz&#10;L2Rvd25yZXYueG1sUEsBAhQAFAAAAAgAh07iQJGv+n7LAQAAjAMAAA4AAAAAAAAAAQAgAAAAJwEA&#10;AGRycy9lMm9Eb2MueG1sUEsFBgAAAAAGAAYAWQEAAGQFAAAAAA==&#10;">
                <v:fill on="f" focussize="0,0"/>
                <v:stroke weight="0.52645669291338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7136" behindDoc="1" locked="0" layoutInCell="1" allowOverlap="1">
                <wp:simplePos x="0" y="0"/>
                <wp:positionH relativeFrom="page">
                  <wp:posOffset>2406650</wp:posOffset>
                </wp:positionH>
                <wp:positionV relativeFrom="paragraph">
                  <wp:posOffset>149225</wp:posOffset>
                </wp:positionV>
                <wp:extent cx="473075" cy="151765"/>
                <wp:effectExtent l="0" t="0" r="0" b="0"/>
                <wp:wrapNone/>
                <wp:docPr id="1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37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( , , 0)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89.5pt;margin-top:11.75pt;height:11.95pt;width:37.25pt;mso-position-horizontal-relative:page;z-index:-252089344;mso-width-relative:page;mso-height-relative:page;" filled="f" stroked="f" coordsize="21600,21600" o:gfxdata="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St4wV2AAAAAkBAAAPAAAAAAAA&#10;AAEAIAAAACIAAABkcnMvZG93bnJldi54bWxQSwECFAAUAAAACACHTuJABpSn76ABAAAl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37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w w:val="105"/>
                        </w:rPr>
                        <w:t>( , , 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2"/>
          <w:sz w:val="21"/>
        </w:rPr>
        <w:t>若平面</w:t>
      </w:r>
      <w:r>
        <w:rPr>
          <w:rFonts w:ascii="Symbol" w:hAnsi="Symbol" w:eastAsia="Symbol"/>
          <w:i/>
          <w:sz w:val="22"/>
        </w:rPr>
        <w:t></w:t>
      </w:r>
      <w:r>
        <w:rPr>
          <w:rFonts w:ascii="Times New Roman" w:hAnsi="Times New Roman" w:eastAsia="Times New Roman"/>
          <w:i/>
          <w:spacing w:val="2"/>
          <w:sz w:val="22"/>
        </w:rPr>
        <w:t xml:space="preserve"> </w:t>
      </w:r>
      <w:r>
        <w:rPr>
          <w:spacing w:val="5"/>
          <w:sz w:val="21"/>
        </w:rPr>
        <w:t xml:space="preserve">的一个法向量为 </w:t>
      </w:r>
      <w:r>
        <w:rPr>
          <w:rFonts w:ascii="Times New Roman" w:hAnsi="Times New Roman" w:eastAsia="Times New Roman"/>
          <w:position w:val="13"/>
          <w:sz w:val="21"/>
        </w:rPr>
        <w:t>1</w:t>
      </w:r>
      <w:r>
        <w:rPr>
          <w:rFonts w:ascii="Times New Roman" w:hAnsi="Times New Roman" w:eastAsia="Times New Roman"/>
          <w:spacing w:val="28"/>
          <w:position w:val="13"/>
          <w:sz w:val="21"/>
        </w:rPr>
        <w:t xml:space="preserve"> </w:t>
      </w:r>
      <w:r>
        <w:rPr>
          <w:rFonts w:ascii="Times New Roman" w:hAnsi="Times New Roman" w:eastAsia="Times New Roman"/>
          <w:position w:val="13"/>
          <w:sz w:val="21"/>
        </w:rPr>
        <w:t>1</w:t>
      </w:r>
    </w:p>
    <w:p>
      <w:pPr>
        <w:pStyle w:val="3"/>
        <w:spacing w:line="200" w:lineRule="exact"/>
        <w:ind w:right="38"/>
        <w:jc w:val="right"/>
        <w:rPr>
          <w:rFonts w:ascii="Times New Roman"/>
        </w:rPr>
      </w:pPr>
      <w:r>
        <w:rPr>
          <w:rFonts w:ascii="Times New Roman"/>
          <w:w w:val="105"/>
        </w:rPr>
        <w:t>2 2</w:t>
      </w:r>
    </w:p>
    <w:p>
      <w:pPr>
        <w:spacing w:before="202"/>
        <w:ind w:left="101" w:right="0" w:firstLine="0"/>
        <w:jc w:val="left"/>
        <w:rPr>
          <w:sz w:val="21"/>
        </w:rPr>
      </w:pPr>
      <w:r>
        <w:br w:type="column"/>
      </w:r>
      <w:r>
        <w:rPr>
          <w:sz w:val="21"/>
        </w:rPr>
        <w:t>，直线</w:t>
      </w:r>
      <w:r>
        <w:rPr>
          <w:rFonts w:ascii="Times New Roman" w:hAnsi="Times New Roman" w:eastAsia="Times New Roman"/>
          <w:i/>
          <w:position w:val="1"/>
          <w:sz w:val="22"/>
        </w:rPr>
        <w:t xml:space="preserve">l </w:t>
      </w:r>
      <w:r>
        <w:rPr>
          <w:sz w:val="21"/>
        </w:rPr>
        <w:t>的方向向量为</w:t>
      </w:r>
      <w:r>
        <w:rPr>
          <w:rFonts w:ascii="Times New Roman" w:hAnsi="Times New Roman" w:eastAsia="Times New Roman"/>
          <w:sz w:val="21"/>
        </w:rPr>
        <w:t xml:space="preserve">(1, 0,1) </w:t>
      </w:r>
      <w:r>
        <w:rPr>
          <w:sz w:val="21"/>
        </w:rPr>
        <w:t>，则</w:t>
      </w:r>
      <w:r>
        <w:rPr>
          <w:rFonts w:ascii="Times New Roman" w:hAnsi="Times New Roman" w:eastAsia="Times New Roman"/>
          <w:i/>
          <w:position w:val="1"/>
          <w:sz w:val="22"/>
        </w:rPr>
        <w:t xml:space="preserve">l </w:t>
      </w:r>
      <w:r>
        <w:rPr>
          <w:sz w:val="21"/>
        </w:rPr>
        <w:t>与</w:t>
      </w:r>
      <w:r>
        <w:rPr>
          <w:rFonts w:ascii="Symbol" w:hAnsi="Symbol" w:eastAsia="Symbol"/>
          <w:i/>
          <w:sz w:val="22"/>
        </w:rPr>
        <w:t></w:t>
      </w:r>
      <w:r>
        <w:rPr>
          <w:rFonts w:ascii="Times New Roman" w:hAnsi="Times New Roman" w:eastAsia="Times New Roman"/>
          <w:i/>
          <w:sz w:val="22"/>
        </w:rPr>
        <w:t xml:space="preserve"> </w:t>
      </w:r>
      <w:r>
        <w:rPr>
          <w:sz w:val="21"/>
        </w:rPr>
        <w:t>所成角的大</w:t>
      </w:r>
    </w:p>
    <w:p>
      <w:pPr>
        <w:spacing w:after="0"/>
        <w:jc w:val="left"/>
        <w:rPr>
          <w:sz w:val="21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2">
            <w:col w:w="3241" w:space="199"/>
            <w:col w:w="5140"/>
          </w:cols>
        </w:sectPr>
      </w:pPr>
    </w:p>
    <w:p>
      <w:pPr>
        <w:pStyle w:val="3"/>
        <w:tabs>
          <w:tab w:val="left" w:pos="1543"/>
        </w:tabs>
        <w:spacing w:before="38"/>
        <w:ind w:left="386"/>
        <w:rPr>
          <w:rFonts w:ascii="Times New Roman" w:hAnsi="Times New Roman" w:eastAsia="Times New Roman"/>
        </w:rPr>
      </w:pPr>
      <w:r>
        <w:t>小为</w:t>
      </w:r>
      <w:r>
        <w:rPr>
          <w:u w:val="single"/>
        </w:rPr>
        <w:t xml:space="preserve"> </w:t>
      </w:r>
      <w:r>
        <w:rPr>
          <w:spacing w:val="15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>▲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>.</w:t>
      </w:r>
    </w:p>
    <w:p>
      <w:pPr>
        <w:pStyle w:val="9"/>
        <w:numPr>
          <w:ilvl w:val="0"/>
          <w:numId w:val="1"/>
        </w:numPr>
        <w:tabs>
          <w:tab w:val="left" w:pos="387"/>
          <w:tab w:val="left" w:pos="5359"/>
        </w:tabs>
        <w:spacing w:before="46" w:after="0" w:line="280" w:lineRule="auto"/>
        <w:ind w:left="416" w:right="290" w:hanging="316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已知某运动队有男运</w:t>
      </w:r>
      <w:r>
        <w:rPr>
          <w:spacing w:val="-15"/>
          <w:sz w:val="21"/>
        </w:rPr>
        <w:t>动</w:t>
      </w:r>
      <w:r>
        <w:rPr>
          <w:sz w:val="21"/>
        </w:rPr>
        <w:t>员</w:t>
      </w:r>
      <w:r>
        <w:rPr>
          <w:spacing w:val="-47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4</w:t>
      </w:r>
      <w:r>
        <w:rPr>
          <w:rFonts w:ascii="Times New Roman" w:hAnsi="Times New Roman" w:eastAsia="Times New Roman"/>
          <w:spacing w:val="8"/>
          <w:sz w:val="21"/>
        </w:rPr>
        <w:t xml:space="preserve"> </w:t>
      </w:r>
      <w:r>
        <w:rPr>
          <w:sz w:val="21"/>
        </w:rPr>
        <w:t>名</w:t>
      </w:r>
      <w:r>
        <w:rPr>
          <w:spacing w:val="-30"/>
          <w:sz w:val="21"/>
        </w:rPr>
        <w:t>，</w:t>
      </w:r>
      <w:r>
        <w:rPr>
          <w:sz w:val="21"/>
        </w:rPr>
        <w:t>女运</w:t>
      </w:r>
      <w:r>
        <w:rPr>
          <w:spacing w:val="-15"/>
          <w:sz w:val="21"/>
        </w:rPr>
        <w:t>动</w:t>
      </w:r>
      <w:r>
        <w:rPr>
          <w:sz w:val="21"/>
        </w:rPr>
        <w:t>员</w:t>
      </w:r>
      <w:r>
        <w:rPr>
          <w:spacing w:val="-46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3</w:t>
      </w:r>
      <w:r>
        <w:rPr>
          <w:rFonts w:ascii="Times New Roman" w:hAnsi="Times New Roman" w:eastAsia="Times New Roman"/>
          <w:spacing w:val="7"/>
          <w:sz w:val="21"/>
        </w:rPr>
        <w:t xml:space="preserve"> </w:t>
      </w:r>
      <w:r>
        <w:rPr>
          <w:sz w:val="21"/>
        </w:rPr>
        <w:t>名</w:t>
      </w:r>
      <w:r>
        <w:rPr>
          <w:spacing w:val="-31"/>
          <w:sz w:val="21"/>
        </w:rPr>
        <w:t>，</w:t>
      </w:r>
      <w:r>
        <w:rPr>
          <w:sz w:val="21"/>
        </w:rPr>
        <w:t>若现在选派</w:t>
      </w:r>
      <w:r>
        <w:rPr>
          <w:spacing w:val="-61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3</w:t>
      </w:r>
      <w:r>
        <w:rPr>
          <w:rFonts w:ascii="Times New Roman" w:hAnsi="Times New Roman" w:eastAsia="Times New Roman"/>
          <w:spacing w:val="7"/>
          <w:sz w:val="21"/>
        </w:rPr>
        <w:t xml:space="preserve"> </w:t>
      </w:r>
      <w:r>
        <w:rPr>
          <w:sz w:val="21"/>
        </w:rPr>
        <w:t>人外出参加比赛</w:t>
      </w:r>
      <w:r>
        <w:rPr>
          <w:spacing w:val="-30"/>
          <w:sz w:val="21"/>
        </w:rPr>
        <w:t>，</w:t>
      </w:r>
      <w:r>
        <w:rPr>
          <w:sz w:val="21"/>
        </w:rPr>
        <w:t>则选出的</w:t>
      </w:r>
      <w:r>
        <w:rPr>
          <w:spacing w:val="-46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3</w:t>
      </w:r>
      <w:r>
        <w:rPr>
          <w:rFonts w:ascii="Times New Roman" w:hAnsi="Times New Roman" w:eastAsia="Times New Roman"/>
          <w:spacing w:val="8"/>
          <w:sz w:val="21"/>
        </w:rPr>
        <w:t xml:space="preserve"> </w:t>
      </w:r>
      <w:r>
        <w:rPr>
          <w:sz w:val="21"/>
        </w:rPr>
        <w:t>人中男运动员比女运动员人数多的概率是</w:t>
      </w:r>
      <w:r>
        <w:rPr>
          <w:spacing w:val="104"/>
          <w:sz w:val="21"/>
          <w:u w:val="single"/>
        </w:rPr>
        <w:t xml:space="preserve"> </w:t>
      </w:r>
      <w:r>
        <w:rPr>
          <w:rFonts w:ascii="Times New Roman" w:hAnsi="Times New Roman" w:eastAsia="Times New Roman"/>
          <w:sz w:val="21"/>
          <w:u w:val="single"/>
        </w:rPr>
        <w:t>▲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rFonts w:ascii="Times New Roman" w:hAnsi="Times New Roman" w:eastAsia="Times New Roman"/>
          <w:sz w:val="21"/>
        </w:rPr>
        <w:t>.</w:t>
      </w:r>
    </w:p>
    <w:p>
      <w:pPr>
        <w:spacing w:after="0" w:line="280" w:lineRule="auto"/>
        <w:jc w:val="left"/>
        <w:rPr>
          <w:rFonts w:ascii="Times New Roman" w:hAnsi="Times New Roman" w:eastAsia="Times New Roman"/>
          <w:sz w:val="21"/>
        </w:rPr>
        <w:sectPr>
          <w:type w:val="continuous"/>
          <w:pgSz w:w="10440" w:h="14750"/>
          <w:pgMar w:top="1260" w:right="820" w:bottom="1000" w:left="1040" w:header="720" w:footer="720" w:gutter="0"/>
        </w:sectPr>
      </w:pPr>
    </w:p>
    <w:p>
      <w:pPr>
        <w:spacing w:before="125"/>
        <w:ind w:left="101" w:right="0" w:firstLine="0"/>
        <w:jc w:val="left"/>
        <w:rPr>
          <w:rFonts w:ascii="Symbol" w:hAnsi="Symbol"/>
          <w:sz w:val="22"/>
        </w:rPr>
      </w:pPr>
      <w:r>
        <w:rPr>
          <w:rFonts w:ascii="Times New Roman" w:hAnsi="Times New Roman"/>
          <w:sz w:val="21"/>
        </w:rPr>
        <w:t xml:space="preserve">9. </w:t>
      </w:r>
      <w:r>
        <w:rPr>
          <w:sz w:val="21"/>
        </w:rPr>
        <w:t>若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position w:val="10"/>
          <w:sz w:val="13"/>
        </w:rPr>
        <w:t xml:space="preserve">3 </w:t>
      </w:r>
      <w:r>
        <w:rPr>
          <w:rFonts w:ascii="Symbol" w:hAnsi="Symbol"/>
          <w:sz w:val="22"/>
        </w:rPr>
        <w:t></w:t>
      </w:r>
    </w:p>
    <w:p>
      <w:pPr>
        <w:tabs>
          <w:tab w:val="left" w:pos="5427"/>
        </w:tabs>
        <w:spacing w:before="3" w:line="366" w:lineRule="exact"/>
        <w:ind w:left="98" w:right="0" w:firstLine="0"/>
        <w:jc w:val="left"/>
        <w:rPr>
          <w:rFonts w:ascii="Times New Roman" w:hAnsi="Times New Roman" w:eastAsia="Times New Roman"/>
          <w:sz w:val="21"/>
        </w:rPr>
      </w:pPr>
      <w:r>
        <w:br w:type="column"/>
      </w:r>
      <w:r>
        <w:rPr>
          <w:rFonts w:ascii="Times New Roman" w:hAnsi="Times New Roman" w:eastAsia="Times New Roman"/>
          <w:i/>
          <w:position w:val="14"/>
          <w:sz w:val="22"/>
        </w:rPr>
        <w:t>a</w:t>
      </w:r>
      <w:r>
        <w:rPr>
          <w:rFonts w:ascii="Times New Roman" w:hAnsi="Times New Roman" w:eastAsia="Times New Roman"/>
          <w:i/>
          <w:spacing w:val="47"/>
          <w:position w:val="14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)</w:t>
      </w:r>
      <w:r>
        <w:rPr>
          <w:rFonts w:ascii="Times New Roman" w:hAnsi="Times New Roman" w:eastAsia="Times New Roman"/>
          <w:position w:val="10"/>
          <w:sz w:val="13"/>
        </w:rPr>
        <w:t>6</w:t>
      </w:r>
      <w:r>
        <w:rPr>
          <w:rFonts w:ascii="Times New Roman" w:hAnsi="Times New Roman" w:eastAsia="Times New Roman"/>
          <w:spacing w:val="11"/>
          <w:position w:val="10"/>
          <w:sz w:val="13"/>
        </w:rPr>
        <w:t xml:space="preserve"> </w:t>
      </w:r>
      <w:r>
        <w:rPr>
          <w:sz w:val="21"/>
        </w:rPr>
        <w:t>的展开式中</w:t>
      </w:r>
      <w:r>
        <w:rPr>
          <w:spacing w:val="-54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6"/>
          <w:position w:val="1"/>
          <w:sz w:val="21"/>
        </w:rPr>
        <w:t>x</w:t>
      </w:r>
      <w:r>
        <w:rPr>
          <w:rFonts w:ascii="Times New Roman" w:hAnsi="Times New Roman" w:eastAsia="Times New Roman"/>
          <w:spacing w:val="6"/>
          <w:position w:val="11"/>
          <w:sz w:val="12"/>
        </w:rPr>
        <w:t>4</w:t>
      </w:r>
      <w:r>
        <w:rPr>
          <w:rFonts w:ascii="Times New Roman" w:hAnsi="Times New Roman" w:eastAsia="Times New Roman"/>
          <w:spacing w:val="16"/>
          <w:position w:val="11"/>
          <w:sz w:val="12"/>
        </w:rPr>
        <w:t xml:space="preserve"> </w:t>
      </w:r>
      <w:r>
        <w:rPr>
          <w:sz w:val="21"/>
        </w:rPr>
        <w:t>的系数为</w:t>
      </w:r>
      <w:r>
        <w:rPr>
          <w:spacing w:val="-45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240</w:t>
      </w:r>
      <w:r>
        <w:rPr>
          <w:sz w:val="21"/>
        </w:rPr>
        <w:t>，则实</w:t>
      </w:r>
      <w:r>
        <w:rPr>
          <w:spacing w:val="35"/>
          <w:sz w:val="21"/>
        </w:rPr>
        <w:t>数</w:t>
      </w:r>
      <w:r>
        <w:rPr>
          <w:rFonts w:ascii="Times New Roman" w:hAnsi="Times New Roman" w:eastAsia="Times New Roman"/>
          <w:i/>
          <w:sz w:val="22"/>
        </w:rPr>
        <w:t>a</w:t>
      </w:r>
      <w:r>
        <w:rPr>
          <w:rFonts w:ascii="Times New Roman" w:hAnsi="Times New Roman" w:eastAsia="Times New Roman"/>
          <w:i/>
          <w:spacing w:val="-4"/>
          <w:sz w:val="22"/>
        </w:rPr>
        <w:t xml:space="preserve"> </w:t>
      </w:r>
      <w:r>
        <w:rPr>
          <w:sz w:val="21"/>
        </w:rPr>
        <w:t>的值为</w:t>
      </w:r>
      <w:r>
        <w:rPr>
          <w:sz w:val="21"/>
          <w:u w:val="single"/>
        </w:rPr>
        <w:t xml:space="preserve"> </w:t>
      </w:r>
      <w:r>
        <w:rPr>
          <w:spacing w:val="5"/>
          <w:sz w:val="21"/>
          <w:u w:val="single"/>
        </w:rPr>
        <w:t xml:space="preserve"> </w:t>
      </w:r>
      <w:r>
        <w:rPr>
          <w:rFonts w:ascii="Times New Roman" w:hAnsi="Times New Roman" w:eastAsia="Times New Roman"/>
          <w:sz w:val="21"/>
          <w:u w:val="single"/>
        </w:rPr>
        <w:t>▲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rFonts w:ascii="Times New Roman" w:hAnsi="Times New Roman" w:eastAsia="Times New Roman"/>
          <w:sz w:val="21"/>
        </w:rPr>
        <w:t>.</w:t>
      </w:r>
    </w:p>
    <w:p>
      <w:pPr>
        <w:spacing w:before="0" w:line="214" w:lineRule="exact"/>
        <w:ind w:left="175" w:right="0" w:firstLine="0"/>
        <w:jc w:val="left"/>
        <w:rPr>
          <w:rFonts w:ascii="Times New Roman"/>
          <w:i/>
          <w:sz w:val="22"/>
        </w:rPr>
      </w:pPr>
      <w:r>
        <w:drawing>
          <wp:anchor distT="0" distB="0" distL="0" distR="0" simplePos="0" relativeHeight="251212800" behindDoc="1" locked="0" layoutInCell="1" allowOverlap="1">
            <wp:simplePos x="0" y="0"/>
            <wp:positionH relativeFrom="page">
              <wp:posOffset>1362710</wp:posOffset>
            </wp:positionH>
            <wp:positionV relativeFrom="paragraph">
              <wp:posOffset>-53340</wp:posOffset>
            </wp:positionV>
            <wp:extent cx="189865" cy="177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52" cy="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2651125</wp:posOffset>
                </wp:positionV>
                <wp:extent cx="31115" cy="167005"/>
                <wp:effectExtent l="0" t="2379980" r="2982595" b="0"/>
                <wp:wrapNone/>
                <wp:docPr id="66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" cy="1670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9" h="263">
                              <a:moveTo>
                                <a:pt x="4663" y="-3745"/>
                              </a:moveTo>
                              <a:lnTo>
                                <a:pt x="4710" y="-3618"/>
                              </a:lnTo>
                              <a:moveTo>
                                <a:pt x="4710" y="-3618"/>
                              </a:moveTo>
                              <a:lnTo>
                                <a:pt x="4663" y="-3490"/>
                              </a:lnTo>
                            </a:path>
                          </a:pathLst>
                        </a:custGeom>
                        <a:noFill/>
                        <a:ln w="674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margin-left:37.9pt;margin-top:208.75pt;height:13.15pt;width:2.45pt;mso-position-horizontal-relative:page;z-index:251665408;mso-width-relative:page;mso-height-relative:page;" filled="f" stroked="t" coordsize="49,263" o:gfxdata="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ewvD9gAAAAJAQAADwAAAAAAAAABACAAAAAiAAAA&#10;ZHJzL2Rvd25yZXYueG1sUEsBAhQAFAAAAAgAh07iQFc93kFAAgAApAQAAA4AAAAAAAAAAQAgAAAA&#10;JwEAAGRycy9lMm9Eb2MueG1sUEsFBgAAAAAGAAYAWQEAANkFAAAAAA==&#10;" path="m4663,-3745l4710,-3618m4710,-3618l4663,-3490e">
                <v:fill on="f" focussize="0,0"/>
                <v:stroke weight="0.530944881889764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5872" behindDoc="1" locked="0" layoutInCell="1" allowOverlap="1">
                <wp:simplePos x="0" y="0"/>
                <wp:positionH relativeFrom="page">
                  <wp:posOffset>3620770</wp:posOffset>
                </wp:positionH>
                <wp:positionV relativeFrom="paragraph">
                  <wp:posOffset>353695</wp:posOffset>
                </wp:positionV>
                <wp:extent cx="82550" cy="0"/>
                <wp:effectExtent l="0" t="0" r="0" b="0"/>
                <wp:wrapNone/>
                <wp:docPr id="4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285.1pt;margin-top:27.85pt;height:0pt;width:6.5pt;mso-position-horizontal-relative:page;z-index:-252100608;mso-width-relative:page;mso-height-relative:page;" filled="f" stroked="t" coordsize="21600,21600" o:gfxdata="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Bk+NW2AAAAAkBAAAPAAAAAAAAAAEAIAAAACIAAABk&#10;cnMvZG93bnJldi54bWxQSwECFAAUAAAACACHTuJAu736IM0BAACMAwAADgAAAAAAAAABACAAAAAn&#10;AQAAZHJzL2Uyb0RvYy54bWxQSwUGAAAAAAYABgBZAQAAZgUAAAAA&#10;">
                <v:fill on="f" focussize="0,0"/>
                <v:stroke weight="0.52645669291338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/>
          <w:i/>
          <w:w w:val="103"/>
          <w:sz w:val="22"/>
        </w:rPr>
        <w:t>x</w:t>
      </w:r>
    </w:p>
    <w:p>
      <w:pPr>
        <w:spacing w:after="0" w:line="214" w:lineRule="exact"/>
        <w:jc w:val="left"/>
        <w:rPr>
          <w:rFonts w:ascii="Times New Roman"/>
          <w:sz w:val="22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2">
            <w:col w:w="1064" w:space="40"/>
            <w:col w:w="7476"/>
          </w:cols>
        </w:sectPr>
      </w:pPr>
    </w:p>
    <w:p>
      <w:pPr>
        <w:pStyle w:val="3"/>
        <w:spacing w:before="165"/>
        <w:ind w:left="101"/>
        <w:rPr>
          <w:rFonts w:ascii="Times New Roman" w:hAns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ragraph">
                  <wp:posOffset>2514600</wp:posOffset>
                </wp:positionV>
                <wp:extent cx="31115" cy="167005"/>
                <wp:effectExtent l="0" t="2379980" r="2985135" b="0"/>
                <wp:wrapNone/>
                <wp:docPr id="65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" cy="1670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9" h="263">
                              <a:moveTo>
                                <a:pt x="4715" y="-3745"/>
                              </a:moveTo>
                              <a:lnTo>
                                <a:pt x="4667" y="-3618"/>
                              </a:lnTo>
                              <a:moveTo>
                                <a:pt x="4667" y="-3618"/>
                              </a:moveTo>
                              <a:lnTo>
                                <a:pt x="4715" y="-3491"/>
                              </a:lnTo>
                            </a:path>
                          </a:pathLst>
                        </a:custGeom>
                        <a:noFill/>
                        <a:ln w="674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" o:spid="_x0000_s1026" o:spt="100" style="position:absolute;left:0pt;margin-left:18.15pt;margin-top:198pt;height:13.15pt;width:2.45pt;mso-position-horizontal-relative:page;z-index:251664384;mso-width-relative:page;mso-height-relative:page;" filled="f" stroked="t" coordsize="49,263" o:gfxdata="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S9o/u1wAAAAkBAAAPAAAAAAAAAAEAIAAAACIAAABkcnMv&#10;ZG93bnJldi54bWxQSwECFAAUAAAACACHTuJAu9u2OT0CAACkBAAADgAAAAAAAAABACAAAAAmAQAA&#10;ZHJzL2Uyb0RvYy54bWxQSwUGAAAAAAYABgBZAQAA1QUAAAAA&#10;" path="m4715,-3745l4667,-3618m4667,-3618l4715,-3491e">
                <v:fill on="f" focussize="0,0"/>
                <v:stroke weight="0.530944881889764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/>
          <w:spacing w:val="2"/>
        </w:rPr>
        <w:t>10.</w:t>
      </w:r>
      <w:r>
        <w:rPr>
          <w:spacing w:val="-16"/>
        </w:rPr>
        <w:t xml:space="preserve">设向量 </w:t>
      </w:r>
      <w:r>
        <w:rPr>
          <w:rFonts w:ascii="Times New Roman" w:hAnsi="Times New Roman" w:eastAsia="Times New Roman"/>
          <w:b/>
          <w:i/>
        </w:rPr>
        <w:t>a</w:t>
      </w:r>
      <w:r>
        <w:rPr>
          <w:rFonts w:ascii="Times New Roman" w:hAnsi="Times New Roman" w:eastAsia="Times New Roman"/>
          <w:b/>
          <w:i/>
          <w:spacing w:val="14"/>
        </w:rPr>
        <w:t xml:space="preserve"> </w:t>
      </w:r>
      <w:r>
        <w:rPr>
          <w:rFonts w:ascii="Times New Roman" w:hAnsi="Times New Roman" w:eastAsia="Times New Roman"/>
          <w:spacing w:val="2"/>
        </w:rPr>
        <w:t>= (</w:t>
      </w:r>
      <w:r>
        <w:rPr>
          <w:rFonts w:ascii="Times New Roman" w:hAnsi="Times New Roman" w:eastAsia="Times New Roman"/>
        </w:rPr>
        <w:t>1,</w:t>
      </w:r>
      <w:r>
        <w:rPr>
          <w:rFonts w:ascii="Times New Roman" w:hAnsi="Times New Roman" w:eastAsia="Times New Roman"/>
          <w:spacing w:val="-26"/>
        </w:rPr>
        <w:t xml:space="preserve"> </w:t>
      </w:r>
      <w:r>
        <w:rPr>
          <w:rFonts w:ascii="Times New Roman" w:hAnsi="Times New Roman" w:eastAsia="Times New Roman"/>
          <w:spacing w:val="8"/>
        </w:rPr>
        <w:t>2,</w:t>
      </w:r>
      <w:r>
        <w:rPr>
          <w:rFonts w:ascii="Symbol" w:hAnsi="Symbol" w:eastAsia="Symbol"/>
          <w:i/>
          <w:spacing w:val="8"/>
          <w:sz w:val="23"/>
        </w:rPr>
        <w:t></w:t>
      </w:r>
      <w:r>
        <w:rPr>
          <w:rFonts w:ascii="Times New Roman" w:hAnsi="Times New Roman" w:eastAsia="Times New Roman"/>
          <w:spacing w:val="8"/>
        </w:rPr>
        <w:t>),</w:t>
      </w:r>
      <w:r>
        <w:rPr>
          <w:rFonts w:ascii="Times New Roman" w:hAnsi="Times New Roman" w:eastAsia="Times New Roman"/>
          <w:b/>
          <w:i/>
          <w:spacing w:val="8"/>
        </w:rPr>
        <w:t>b</w:t>
      </w:r>
      <w:r>
        <w:rPr>
          <w:rFonts w:ascii="Times New Roman" w:hAnsi="Times New Roman" w:eastAsia="Times New Roman"/>
          <w:b/>
          <w:i/>
          <w:spacing w:val="9"/>
        </w:rPr>
        <w:t xml:space="preserve"> </w:t>
      </w:r>
      <w:r>
        <w:rPr>
          <w:rFonts w:ascii="Times New Roman" w:hAnsi="Times New Roman" w:eastAsia="Times New Roman"/>
          <w:spacing w:val="2"/>
        </w:rPr>
        <w:t>= (</w:t>
      </w:r>
      <w:r>
        <w:rPr>
          <w:rFonts w:ascii="Times New Roman" w:hAnsi="Times New Roman" w:eastAsia="Times New Roman"/>
        </w:rPr>
        <w:t>2,</w:t>
      </w:r>
      <w:r>
        <w:rPr>
          <w:rFonts w:ascii="Times New Roman" w:hAnsi="Times New Roman" w:eastAsia="Times New Roman"/>
          <w:spacing w:val="-26"/>
        </w:rPr>
        <w:t xml:space="preserve"> </w:t>
      </w:r>
      <w:r>
        <w:rPr>
          <w:rFonts w:ascii="Times New Roman" w:hAnsi="Times New Roman" w:eastAsia="Times New Roman"/>
        </w:rPr>
        <w:t>2,</w:t>
      </w:r>
      <w:r>
        <w:rPr>
          <w:rFonts w:ascii="Times New Roman" w:hAnsi="Times New Roman" w:eastAsia="Times New Roman"/>
          <w:spacing w:val="-30"/>
        </w:rPr>
        <w:t xml:space="preserve"> </w:t>
      </w:r>
      <w:r>
        <w:rPr>
          <w:rFonts w:ascii="Symbol" w:hAnsi="Symbol" w:eastAsia="Symbol"/>
          <w:spacing w:val="-5"/>
        </w:rPr>
        <w:t></w:t>
      </w:r>
      <w:r>
        <w:rPr>
          <w:rFonts w:ascii="Times New Roman" w:hAnsi="Times New Roman" w:eastAsia="Times New Roman"/>
          <w:spacing w:val="-5"/>
        </w:rPr>
        <w:t>1</w:t>
      </w:r>
      <w:r>
        <w:rPr>
          <w:rFonts w:ascii="Times New Roman" w:hAnsi="Times New Roman" w:eastAsia="Times New Roman"/>
          <w:spacing w:val="-4"/>
        </w:rPr>
        <w:t xml:space="preserve">) </w:t>
      </w:r>
      <w:r>
        <w:rPr>
          <w:spacing w:val="16"/>
        </w:rPr>
        <w:t>，若</w:t>
      </w:r>
      <w:r>
        <w:rPr>
          <w:rFonts w:ascii="Times New Roman" w:hAnsi="Times New Roman" w:eastAsia="Times New Roman"/>
        </w:rPr>
        <w:t>cos</w:t>
      </w:r>
    </w:p>
    <w:p>
      <w:pPr>
        <w:tabs>
          <w:tab w:val="left" w:pos="2760"/>
          <w:tab w:val="left" w:pos="3255"/>
        </w:tabs>
        <w:spacing w:before="60" w:line="352" w:lineRule="exact"/>
        <w:ind w:left="63" w:right="0" w:firstLine="0"/>
        <w:jc w:val="left"/>
        <w:rPr>
          <w:rFonts w:ascii="Times New Roman" w:hAnsi="Times New Roman" w:eastAsia="Times New Roman"/>
          <w:sz w:val="21"/>
        </w:rPr>
      </w:pPr>
      <w:r>
        <w:br w:type="column"/>
      </w:r>
      <w:r>
        <w:rPr>
          <w:rFonts w:ascii="Times New Roman" w:hAnsi="Times New Roman" w:eastAsia="Times New Roman"/>
          <w:b/>
          <w:i/>
          <w:spacing w:val="3"/>
          <w:sz w:val="21"/>
        </w:rPr>
        <w:t>a</w:t>
      </w:r>
      <w:r>
        <w:rPr>
          <w:rFonts w:ascii="Times New Roman" w:hAnsi="Times New Roman" w:eastAsia="Times New Roman"/>
          <w:spacing w:val="3"/>
          <w:sz w:val="21"/>
        </w:rPr>
        <w:t>,</w:t>
      </w:r>
      <w:r>
        <w:rPr>
          <w:rFonts w:ascii="Times New Roman" w:hAnsi="Times New Roman" w:eastAsia="Times New Roman"/>
          <w:spacing w:val="-34"/>
          <w:sz w:val="21"/>
        </w:rPr>
        <w:t xml:space="preserve"> </w:t>
      </w:r>
      <w:r>
        <w:rPr>
          <w:rFonts w:ascii="Times New Roman" w:hAnsi="Times New Roman" w:eastAsia="Times New Roman"/>
          <w:b/>
          <w:i/>
          <w:sz w:val="21"/>
        </w:rPr>
        <w:t xml:space="preserve">b </w:t>
      </w:r>
      <w:r>
        <w:rPr>
          <w:rFonts w:ascii="Times New Roman" w:hAnsi="Times New Roman" w:eastAsia="Times New Roman"/>
          <w:b/>
          <w:i/>
          <w:spacing w:val="30"/>
          <w:sz w:val="21"/>
        </w:rPr>
        <w:t xml:space="preserve"> </w:t>
      </w:r>
      <w:r>
        <w:rPr>
          <w:rFonts w:ascii="Symbol" w:hAnsi="Symbol" w:eastAsia="Symbol"/>
          <w:sz w:val="21"/>
        </w:rPr>
        <w:t></w:t>
      </w:r>
      <w:r>
        <w:rPr>
          <w:rFonts w:ascii="Times New Roman" w:hAnsi="Times New Roman" w:eastAsia="Times New Roman"/>
          <w:spacing w:val="16"/>
          <w:sz w:val="21"/>
        </w:rPr>
        <w:t xml:space="preserve"> </w:t>
      </w:r>
      <w:r>
        <w:rPr>
          <w:rFonts w:ascii="Times New Roman" w:hAnsi="Times New Roman" w:eastAsia="Times New Roman"/>
          <w:position w:val="14"/>
          <w:sz w:val="21"/>
        </w:rPr>
        <w:t>4</w:t>
      </w:r>
      <w:r>
        <w:rPr>
          <w:rFonts w:ascii="Times New Roman" w:hAnsi="Times New Roman" w:eastAsia="Times New Roman"/>
          <w:spacing w:val="11"/>
          <w:position w:val="14"/>
          <w:sz w:val="21"/>
        </w:rPr>
        <w:t xml:space="preserve"> </w:t>
      </w:r>
      <w:r>
        <w:rPr>
          <w:sz w:val="21"/>
        </w:rPr>
        <w:t>，则实</w:t>
      </w:r>
      <w:r>
        <w:rPr>
          <w:spacing w:val="33"/>
          <w:sz w:val="21"/>
        </w:rPr>
        <w:t>数</w:t>
      </w:r>
      <w:r>
        <w:rPr>
          <w:rFonts w:ascii="Symbol" w:hAnsi="Symbol" w:eastAsia="Symbol"/>
          <w:i/>
          <w:position w:val="1"/>
          <w:sz w:val="22"/>
        </w:rPr>
        <w:t></w:t>
      </w:r>
      <w:r>
        <w:rPr>
          <w:rFonts w:ascii="Times New Roman" w:hAnsi="Times New Roman" w:eastAsia="Times New Roman"/>
          <w:i/>
          <w:spacing w:val="5"/>
          <w:position w:val="1"/>
          <w:sz w:val="22"/>
        </w:rPr>
        <w:t xml:space="preserve"> </w:t>
      </w:r>
      <w:r>
        <w:rPr>
          <w:sz w:val="21"/>
        </w:rPr>
        <w:t>的值为</w:t>
      </w:r>
      <w:r>
        <w:rPr>
          <w:sz w:val="21"/>
        </w:rPr>
        <w:tab/>
      </w:r>
      <w:r>
        <w:rPr>
          <w:rFonts w:ascii="Times New Roman" w:hAnsi="Times New Roman" w:eastAsia="Times New Roman"/>
          <w:sz w:val="21"/>
        </w:rPr>
        <w:t>▲</w:t>
      </w:r>
      <w:r>
        <w:rPr>
          <w:rFonts w:ascii="Times New Roman" w:hAnsi="Times New Roman" w:eastAsia="Times New Roman"/>
          <w:sz w:val="21"/>
        </w:rPr>
        <w:tab/>
      </w:r>
      <w:r>
        <w:rPr>
          <w:rFonts w:ascii="Times New Roman" w:hAnsi="Times New Roman" w:eastAsia="Times New Roman"/>
          <w:sz w:val="21"/>
        </w:rPr>
        <w:t>.</w:t>
      </w:r>
    </w:p>
    <w:p>
      <w:pPr>
        <w:pStyle w:val="3"/>
        <w:spacing w:line="20" w:lineRule="exact"/>
        <w:ind w:left="2526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457835" cy="9525"/>
                <wp:effectExtent l="0" t="0" r="0" b="0"/>
                <wp:docPr id="64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" cy="9525"/>
                          <a:chOff x="0" y="0"/>
                          <a:chExt cx="721" cy="15"/>
                        </a:xfrm>
                      </wpg:grpSpPr>
                      <wps:wsp>
                        <wps:cNvPr id="63" name="直线 16"/>
                        <wps:cNvCnPr/>
                        <wps:spPr>
                          <a:xfrm>
                            <a:off x="0" y="8"/>
                            <a:ext cx="72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26" o:spt="203" style="height:0.75pt;width:36.05pt;" coordsize="721,15" o:gfxdata="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ok2zbTAAAAAgEAAA8AAAAAAAAAAQAgAAAAIgAAAGRycy9kb3ducmV2LnhtbFBLAQIU&#10;ABQAAAAIAIdO4kCb6uGDMQIAALEEAAAOAAAAAAAAAAEAIAAAACIBAABkcnMvZTJvRG9jLnhtbFBL&#10;BQYAAAAABgAGAFkBAADFBQAAAAA=&#10;">
                <o:lock v:ext="edit" aspectratio="f"/>
                <v:line id="直线 16" o:spid="_x0000_s1026" o:spt="20" style="position:absolute;left:0;top:8;height:0;width:721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line="178" w:lineRule="exact"/>
        <w:ind w:left="677"/>
        <w:rPr>
          <w:rFonts w:ascii="Times New Roman"/>
        </w:rPr>
      </w:pPr>
      <w:r>
        <w:rPr>
          <w:rFonts w:ascii="Times New Roman"/>
          <w:w w:val="104"/>
        </w:rPr>
        <w:t>9</w:t>
      </w:r>
    </w:p>
    <w:p>
      <w:pPr>
        <w:spacing w:after="0" w:line="178" w:lineRule="exact"/>
        <w:rPr>
          <w:rFonts w:ascii="Times New Roman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2">
            <w:col w:w="3957" w:space="40"/>
            <w:col w:w="4583"/>
          </w:cols>
        </w:sectPr>
      </w:pPr>
    </w:p>
    <w:p>
      <w:pPr>
        <w:pStyle w:val="9"/>
        <w:numPr>
          <w:ilvl w:val="0"/>
          <w:numId w:val="2"/>
        </w:numPr>
        <w:tabs>
          <w:tab w:val="left" w:pos="357"/>
          <w:tab w:val="left" w:pos="2098"/>
        </w:tabs>
        <w:spacing w:before="88" w:after="0" w:line="330" w:lineRule="exact"/>
        <w:ind w:left="357" w:right="0" w:hanging="256"/>
        <w:jc w:val="left"/>
        <w:rPr>
          <w:rFonts w:ascii="Times New Roman" w:eastAsia="Times New Roman"/>
          <w:sz w:val="21"/>
        </w:rPr>
      </w:pPr>
      <w:r>
        <mc:AlternateContent>
          <mc:Choice Requires="wps">
            <w:drawing>
              <wp:anchor distT="0" distB="0" distL="114300" distR="114300" simplePos="0" relativeHeight="251216896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229235</wp:posOffset>
                </wp:positionV>
                <wp:extent cx="300990" cy="0"/>
                <wp:effectExtent l="0" t="0" r="0" b="0"/>
                <wp:wrapNone/>
                <wp:docPr id="5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147.85pt;margin-top:18.05pt;height:0pt;width:23.7pt;mso-position-horizontal-relative:page;z-index:-252099584;mso-width-relative:page;mso-height-relative:page;" filled="f" stroked="t" coordsize="21600,21600" o:gfxdata="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jsfzdgAAAAJAQAADwAAAAAAAAABACAAAAAiAAAA&#10;ZHJzL2Rvd25yZXYueG1sUEsBAhQAFAAAAAgAh07iQMmkEKTOAQAAjQMAAA4AAAAAAAAAAQAgAAAA&#10;JwEAAGRycy9lMm9Eb2MueG1sUEsFBgAAAAAGAAYAWQEAAGcFAAAAAA==&#10;">
                <v:fill on="f" focussize="0,0"/>
                <v:stroke weight="0.52645669291338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t>观察下列恒等式</w:t>
      </w:r>
      <w:r>
        <w:rPr>
          <w:rFonts w:ascii="Times New Roman" w:eastAsia="Times New Roman"/>
          <w:sz w:val="21"/>
        </w:rPr>
        <w:t>: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position w:val="13"/>
          <w:sz w:val="21"/>
        </w:rPr>
        <w:t>1</w:t>
      </w:r>
    </w:p>
    <w:p>
      <w:pPr>
        <w:spacing w:before="0" w:line="214" w:lineRule="exact"/>
        <w:ind w:left="0" w:right="0" w:firstLine="0"/>
        <w:jc w:val="right"/>
        <w:rPr>
          <w:rFonts w:ascii="Symbol" w:hAnsi="Symbol"/>
          <w:i/>
          <w:sz w:val="22"/>
        </w:rPr>
      </w:pPr>
      <w:r>
        <w:rPr>
          <w:rFonts w:ascii="Times New Roman" w:hAnsi="Times New Roman"/>
          <w:sz w:val="21"/>
        </w:rPr>
        <w:t>tan</w:t>
      </w:r>
      <w:r>
        <w:rPr>
          <w:rFonts w:ascii="Symbol" w:hAnsi="Symbol"/>
          <w:i/>
          <w:sz w:val="22"/>
        </w:rPr>
        <w:t></w:t>
      </w:r>
    </w:p>
    <w:p>
      <w:pPr>
        <w:spacing w:before="195"/>
        <w:ind w:left="49" w:right="0" w:firstLine="0"/>
        <w:jc w:val="left"/>
        <w:rPr>
          <w:rFonts w:ascii="Symbol" w:hAnsi="Symbol"/>
          <w:sz w:val="21"/>
        </w:rPr>
      </w:pPr>
      <w:r>
        <w:br w:type="column"/>
      </w:r>
      <w:r>
        <w:rPr>
          <w:rFonts w:ascii="Symbol" w:hAnsi="Symbol"/>
          <w:w w:val="105"/>
          <w:sz w:val="21"/>
        </w:rPr>
        <w:t></w:t>
      </w:r>
      <w:r>
        <w:rPr>
          <w:rFonts w:ascii="Times New Roman" w:hAnsi="Times New Roman"/>
          <w:w w:val="105"/>
          <w:sz w:val="21"/>
        </w:rPr>
        <w:t xml:space="preserve"> tan</w:t>
      </w:r>
      <w:r>
        <w:rPr>
          <w:rFonts w:ascii="Symbol" w:hAnsi="Symbol"/>
          <w:i/>
          <w:w w:val="105"/>
          <w:sz w:val="22"/>
        </w:rPr>
        <w:t></w:t>
      </w:r>
      <w:r>
        <w:rPr>
          <w:rFonts w:ascii="Times New Roman" w:hAnsi="Times New Roman"/>
          <w:i/>
          <w:w w:val="105"/>
          <w:sz w:val="22"/>
        </w:rPr>
        <w:t xml:space="preserve"> </w:t>
      </w:r>
      <w:r>
        <w:rPr>
          <w:rFonts w:ascii="Symbol" w:hAnsi="Symbol"/>
          <w:w w:val="105"/>
          <w:sz w:val="21"/>
        </w:rPr>
        <w:t></w:t>
      </w:r>
    </w:p>
    <w:p>
      <w:pPr>
        <w:tabs>
          <w:tab w:val="left" w:pos="646"/>
        </w:tabs>
        <w:spacing w:before="107" w:line="170" w:lineRule="auto"/>
        <w:ind w:left="250" w:right="0" w:firstLine="0"/>
        <w:jc w:val="left"/>
        <w:rPr>
          <w:sz w:val="21"/>
        </w:rPr>
      </w:pPr>
      <w:r>
        <w:br w:type="column"/>
      </w:r>
      <w:r>
        <w:rPr>
          <w:rFonts w:ascii="Times New Roman" w:eastAsia="Times New Roman"/>
          <w:w w:val="105"/>
          <w:sz w:val="21"/>
        </w:rPr>
        <w:t>2</w:t>
      </w:r>
      <w:r>
        <w:rPr>
          <w:rFonts w:ascii="Times New Roman" w:eastAsia="Times New Roman"/>
          <w:w w:val="105"/>
          <w:sz w:val="21"/>
        </w:rPr>
        <w:tab/>
      </w:r>
      <w:r>
        <w:rPr>
          <w:w w:val="105"/>
          <w:position w:val="-12"/>
          <w:sz w:val="21"/>
        </w:rPr>
        <w:t>；</w:t>
      </w:r>
    </w:p>
    <w:p>
      <w:pPr>
        <w:pStyle w:val="3"/>
        <w:spacing w:line="216" w:lineRule="exact"/>
        <w:ind w:left="25"/>
        <w:rPr>
          <w:rFonts w:ascii="Symbol" w:hAnsi="Symbol"/>
          <w:i/>
          <w:sz w:val="22"/>
        </w:rPr>
      </w:pPr>
      <w:r>
        <mc:AlternateContent>
          <mc:Choice Requires="wps">
            <w:drawing>
              <wp:anchor distT="0" distB="0" distL="114300" distR="114300" simplePos="0" relativeHeight="251217920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-34290</wp:posOffset>
                </wp:positionV>
                <wp:extent cx="373380" cy="0"/>
                <wp:effectExtent l="0" t="0" r="0" b="0"/>
                <wp:wrapNone/>
                <wp:docPr id="6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15.95pt;margin-top:-2.7pt;height:0pt;width:29.4pt;mso-position-horizontal-relative:page;z-index:-252098560;mso-width-relative:page;mso-height-relative:page;" filled="f" stroked="t" coordsize="21600,21600" o:gfxdata="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/cUtdkAAAAJAQAADwAAAAAAAAABACAAAAAiAAAA&#10;ZHJzL2Rvd25yZXYueG1sUEsBAhQAFAAAAAgAh07iQL1KPuzNAQAAjQMAAA4AAAAAAAAAAQAgAAAA&#10;KAEAAGRycy9lMm9Eb2MueG1sUEsFBgAAAAAGAAYAWQEAAGcFAAAAAA==&#10;">
                <v:fill on="f" focussize="0,0"/>
                <v:stroke weight="0.52645669291338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w w:val="105"/>
        </w:rPr>
        <w:t>tan 2</w:t>
      </w:r>
      <w:r>
        <w:rPr>
          <w:rFonts w:ascii="Symbol" w:hAnsi="Symbol"/>
          <w:i/>
          <w:w w:val="105"/>
          <w:sz w:val="22"/>
        </w:rPr>
        <w:t></w:t>
      </w:r>
    </w:p>
    <w:p>
      <w:pPr>
        <w:spacing w:after="0" w:line="216" w:lineRule="exact"/>
        <w:rPr>
          <w:rFonts w:ascii="Symbol" w:hAnsi="Symbol"/>
          <w:sz w:val="22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3">
            <w:col w:w="2359" w:space="40"/>
            <w:col w:w="833" w:space="39"/>
            <w:col w:w="5309"/>
          </w:cols>
        </w:sectPr>
      </w:pPr>
    </w:p>
    <w:p>
      <w:pPr>
        <w:pStyle w:val="3"/>
        <w:spacing w:before="82"/>
        <w:ind w:left="2084"/>
        <w:jc w:val="center"/>
        <w:rPr>
          <w:rFonts w:ascii="Times New Roman"/>
        </w:rPr>
      </w:pPr>
      <w:r>
        <w:rPr>
          <w:rFonts w:ascii="Times New Roman"/>
          <w:w w:val="105"/>
        </w:rPr>
        <w:t>1</w:t>
      </w:r>
    </w:p>
    <w:p>
      <w:pPr>
        <w:spacing w:before="37"/>
        <w:ind w:left="2069" w:right="0" w:firstLine="0"/>
        <w:jc w:val="center"/>
        <w:rPr>
          <w:rFonts w:ascii="Symbol" w:hAnsi="Symbol"/>
          <w:i/>
          <w:sz w:val="2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1963420</wp:posOffset>
                </wp:positionH>
                <wp:positionV relativeFrom="paragraph">
                  <wp:posOffset>22860</wp:posOffset>
                </wp:positionV>
                <wp:extent cx="300355" cy="0"/>
                <wp:effectExtent l="0" t="0" r="0" b="0"/>
                <wp:wrapNone/>
                <wp:docPr id="67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154.6pt;margin-top:1.8pt;height:0pt;width:23.65pt;mso-position-horizontal-relative:page;z-index:251669504;mso-width-relative:page;mso-height-relative:page;" filled="f" stroked="t" coordsize="21600,21600" o:gfxdata="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TkDva1gAAAAcBAAAPAAAAAAAAAAEAIAAAACIAAABk&#10;cnMvZG93bnJldi54bWxQSwECFAAUAAAACACHTuJAPE9zf88BAACOAwAADgAAAAAAAAABACAAAAAl&#10;AQAAZHJzL2Uyb0RvYy54bWxQSwUGAAAAAAYABgBZAQAAZgUAAAAA&#10;">
                <v:fill on="f" focussize="0,0"/>
                <v:stroke weight="0.52645669291338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1"/>
        </w:rPr>
        <w:t>tan</w:t>
      </w:r>
      <w:r>
        <w:rPr>
          <w:rFonts w:ascii="Symbol" w:hAnsi="Symbol"/>
          <w:i/>
          <w:sz w:val="22"/>
        </w:rPr>
        <w:t></w:t>
      </w:r>
    </w:p>
    <w:p>
      <w:pPr>
        <w:spacing w:before="192"/>
        <w:ind w:left="49" w:right="0" w:firstLine="0"/>
        <w:jc w:val="left"/>
        <w:rPr>
          <w:rFonts w:ascii="Symbol" w:hAnsi="Symbol"/>
          <w:sz w:val="21"/>
        </w:rPr>
      </w:pPr>
      <w:r>
        <w:br w:type="column"/>
      </w:r>
      <w:r>
        <w:rPr>
          <w:rFonts w:ascii="Symbol" w:hAnsi="Symbol"/>
          <w:w w:val="105"/>
          <w:sz w:val="21"/>
        </w:rPr>
        <w:t>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spacing w:val="3"/>
          <w:w w:val="105"/>
          <w:sz w:val="21"/>
        </w:rPr>
        <w:t>tan</w:t>
      </w:r>
      <w:r>
        <w:rPr>
          <w:rFonts w:ascii="Symbol" w:hAnsi="Symbol"/>
          <w:i/>
          <w:spacing w:val="3"/>
          <w:w w:val="105"/>
          <w:sz w:val="22"/>
        </w:rPr>
        <w:t></w:t>
      </w:r>
      <w:r>
        <w:rPr>
          <w:rFonts w:ascii="Times New Roman" w:hAnsi="Times New Roman"/>
          <w:i/>
          <w:spacing w:val="3"/>
          <w:w w:val="105"/>
          <w:sz w:val="22"/>
        </w:rPr>
        <w:t xml:space="preserve"> </w:t>
      </w:r>
      <w:r>
        <w:rPr>
          <w:rFonts w:ascii="Symbol" w:hAnsi="Symbol"/>
          <w:w w:val="105"/>
          <w:sz w:val="21"/>
        </w:rPr>
        <w:t></w:t>
      </w:r>
      <w:r>
        <w:rPr>
          <w:rFonts w:ascii="Times New Roman" w:hAnsi="Times New Roman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2</w:t>
      </w:r>
      <w:r>
        <w:rPr>
          <w:rFonts w:ascii="Times New Roman" w:hAnsi="Times New Roman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tan</w:t>
      </w:r>
      <w:r>
        <w:rPr>
          <w:rFonts w:ascii="Times New Roman" w:hAnsi="Times New Roman"/>
          <w:spacing w:val="-23"/>
          <w:w w:val="105"/>
          <w:sz w:val="21"/>
        </w:rPr>
        <w:t xml:space="preserve"> </w:t>
      </w:r>
      <w:r>
        <w:rPr>
          <w:rFonts w:ascii="Times New Roman" w:hAnsi="Times New Roman"/>
          <w:spacing w:val="-8"/>
          <w:w w:val="105"/>
          <w:sz w:val="21"/>
        </w:rPr>
        <w:t>2</w:t>
      </w:r>
      <w:r>
        <w:rPr>
          <w:rFonts w:ascii="Symbol" w:hAnsi="Symbol"/>
          <w:i/>
          <w:spacing w:val="-8"/>
          <w:w w:val="105"/>
          <w:sz w:val="22"/>
        </w:rPr>
        <w:t></w:t>
      </w:r>
      <w:r>
        <w:rPr>
          <w:rFonts w:ascii="Times New Roman" w:hAnsi="Times New Roman"/>
          <w:i/>
          <w:spacing w:val="3"/>
          <w:w w:val="105"/>
          <w:sz w:val="22"/>
        </w:rPr>
        <w:t xml:space="preserve"> </w:t>
      </w:r>
      <w:r>
        <w:rPr>
          <w:rFonts w:ascii="Symbol" w:hAnsi="Symbol"/>
          <w:spacing w:val="-15"/>
          <w:w w:val="105"/>
          <w:sz w:val="21"/>
        </w:rPr>
        <w:t></w:t>
      </w:r>
    </w:p>
    <w:p>
      <w:pPr>
        <w:tabs>
          <w:tab w:val="left" w:pos="643"/>
        </w:tabs>
        <w:spacing w:before="104" w:line="170" w:lineRule="auto"/>
        <w:ind w:left="250" w:right="0" w:firstLine="0"/>
        <w:jc w:val="left"/>
        <w:rPr>
          <w:sz w:val="21"/>
        </w:rPr>
      </w:pPr>
      <w:r>
        <w:br w:type="column"/>
      </w:r>
      <w:r>
        <w:rPr>
          <w:rFonts w:ascii="Times New Roman" w:eastAsia="Times New Roman"/>
          <w:w w:val="105"/>
          <w:sz w:val="21"/>
        </w:rPr>
        <w:t>4</w:t>
      </w:r>
      <w:r>
        <w:rPr>
          <w:rFonts w:ascii="Times New Roman" w:eastAsia="Times New Roman"/>
          <w:w w:val="105"/>
          <w:sz w:val="21"/>
        </w:rPr>
        <w:tab/>
      </w:r>
      <w:r>
        <w:rPr>
          <w:w w:val="105"/>
          <w:position w:val="-12"/>
          <w:sz w:val="21"/>
        </w:rPr>
        <w:t>；</w:t>
      </w:r>
    </w:p>
    <w:p>
      <w:pPr>
        <w:pStyle w:val="3"/>
        <w:spacing w:line="216" w:lineRule="exact"/>
        <w:ind w:left="26"/>
        <w:rPr>
          <w:rFonts w:ascii="Symbol" w:hAnsi="Symbol"/>
          <w:i/>
          <w:sz w:val="22"/>
        </w:rPr>
      </w:pPr>
      <w:r>
        <mc:AlternateContent>
          <mc:Choice Requires="wps">
            <w:drawing>
              <wp:anchor distT="0" distB="0" distL="114300" distR="114300" simplePos="0" relativeHeight="251219968" behindDoc="1" locked="0" layoutInCell="1" allowOverlap="1">
                <wp:simplePos x="0" y="0"/>
                <wp:positionH relativeFrom="page">
                  <wp:posOffset>3402330</wp:posOffset>
                </wp:positionH>
                <wp:positionV relativeFrom="paragraph">
                  <wp:posOffset>-34290</wp:posOffset>
                </wp:positionV>
                <wp:extent cx="372745" cy="0"/>
                <wp:effectExtent l="0" t="0" r="0" b="0"/>
                <wp:wrapNone/>
                <wp:docPr id="7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67.9pt;margin-top:-2.7pt;height:0pt;width:29.35pt;mso-position-horizontal-relative:page;z-index:-252096512;mso-width-relative:page;mso-height-relative:page;" filled="f" stroked="t" coordsize="21600,21600" o:gfxdata="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U4h8tkAAAAJAQAADwAAAAAAAAABACAAAAAiAAAA&#10;ZHJzL2Rvd25yZXYueG1sUEsBAhQAFAAAAAgAh07iQAGr5oDNAQAAjQMAAA4AAAAAAAAAAQAgAAAA&#10;KAEAAGRycy9lMm9Eb2MueG1sUEsFBgAAAAAGAAYAWQEAAGcFAAAAAA==&#10;">
                <v:fill on="f" focussize="0,0"/>
                <v:stroke weight="0.52645669291338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w w:val="105"/>
        </w:rPr>
        <w:t>tan 4</w:t>
      </w:r>
      <w:r>
        <w:rPr>
          <w:rFonts w:ascii="Symbol" w:hAnsi="Symbol"/>
          <w:i/>
          <w:w w:val="105"/>
          <w:sz w:val="22"/>
        </w:rPr>
        <w:t></w:t>
      </w:r>
    </w:p>
    <w:p>
      <w:pPr>
        <w:spacing w:after="0" w:line="216" w:lineRule="exact"/>
        <w:rPr>
          <w:rFonts w:ascii="Symbol" w:hAnsi="Symbol"/>
          <w:sz w:val="22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3">
            <w:col w:w="2495" w:space="40"/>
            <w:col w:w="1736" w:space="39"/>
            <w:col w:w="4270"/>
          </w:cols>
        </w:sectPr>
      </w:pPr>
    </w:p>
    <w:p>
      <w:pPr>
        <w:pStyle w:val="3"/>
        <w:spacing w:before="67"/>
        <w:ind w:left="2084"/>
        <w:jc w:val="center"/>
        <w:rPr>
          <w:rFonts w:ascii="Times New Roman"/>
        </w:rPr>
      </w:pPr>
      <w:r>
        <w:rPr>
          <w:rFonts w:ascii="Times New Roman"/>
          <w:w w:val="105"/>
        </w:rPr>
        <w:t>1</w:t>
      </w:r>
    </w:p>
    <w:p>
      <w:pPr>
        <w:spacing w:before="37"/>
        <w:ind w:left="2070" w:right="0" w:firstLine="0"/>
        <w:jc w:val="center"/>
        <w:rPr>
          <w:rFonts w:ascii="Symbol" w:hAnsi="Symbol"/>
          <w:i/>
          <w:sz w:val="22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1963420</wp:posOffset>
                </wp:positionH>
                <wp:positionV relativeFrom="paragraph">
                  <wp:posOffset>22860</wp:posOffset>
                </wp:positionV>
                <wp:extent cx="301625" cy="0"/>
                <wp:effectExtent l="0" t="0" r="0" b="0"/>
                <wp:wrapNone/>
                <wp:docPr id="68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154.6pt;margin-top:1.8pt;height:0pt;width:23.75pt;mso-position-horizontal-relative:page;z-index:251671552;mso-width-relative:page;mso-height-relative:page;" filled="f" stroked="t" coordsize="21600,21600" o:gfxdata="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Ntxz9YAAAAHAQAADwAAAAAAAAABACAAAAAiAAAAZHJz&#10;L2Rvd25yZXYueG1sUEsBAhQAFAAAAAgAh07iQOVxUfrNAQAAjgMAAA4AAAAAAAAAAQAgAAAAJQEA&#10;AGRycy9lMm9Eb2MueG1sUEsFBgAAAAAGAAYAWQEAAGQFAAAAAA==&#10;">
                <v:fill on="f" focussize="0,0"/>
                <v:stroke weight="0.52645669291338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w w:val="105"/>
          <w:sz w:val="21"/>
        </w:rPr>
        <w:t>tan</w:t>
      </w:r>
      <w:r>
        <w:rPr>
          <w:rFonts w:ascii="Symbol" w:hAnsi="Symbol"/>
          <w:i/>
          <w:w w:val="105"/>
          <w:sz w:val="22"/>
        </w:rPr>
        <w:t></w:t>
      </w:r>
    </w:p>
    <w:p>
      <w:pPr>
        <w:pStyle w:val="3"/>
        <w:spacing w:before="53"/>
        <w:ind w:right="289"/>
        <w:jc w:val="right"/>
      </w:pPr>
      <w:r>
        <w:t>…</w:t>
      </w:r>
    </w:p>
    <w:p>
      <w:pPr>
        <w:spacing w:before="177"/>
        <w:ind w:left="49" w:right="0" w:firstLine="0"/>
        <w:jc w:val="left"/>
        <w:rPr>
          <w:rFonts w:ascii="Symbol" w:hAnsi="Symbol"/>
          <w:sz w:val="21"/>
        </w:rPr>
      </w:pPr>
      <w:r>
        <w:br w:type="column"/>
      </w:r>
      <w:r>
        <w:rPr>
          <w:rFonts w:ascii="Symbol" w:hAnsi="Symbol"/>
          <w:w w:val="105"/>
          <w:sz w:val="21"/>
        </w:rPr>
        <w:t>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spacing w:val="3"/>
          <w:w w:val="105"/>
          <w:sz w:val="21"/>
        </w:rPr>
        <w:t>tan</w:t>
      </w:r>
      <w:r>
        <w:rPr>
          <w:rFonts w:ascii="Symbol" w:hAnsi="Symbol"/>
          <w:i/>
          <w:spacing w:val="3"/>
          <w:w w:val="105"/>
          <w:sz w:val="22"/>
        </w:rPr>
        <w:t></w:t>
      </w:r>
      <w:r>
        <w:rPr>
          <w:rFonts w:ascii="Times New Roman" w:hAnsi="Times New Roman"/>
          <w:i/>
          <w:spacing w:val="5"/>
          <w:w w:val="105"/>
          <w:sz w:val="22"/>
        </w:rPr>
        <w:t xml:space="preserve"> </w:t>
      </w:r>
      <w:r>
        <w:rPr>
          <w:rFonts w:ascii="Symbol" w:hAnsi="Symbol"/>
          <w:w w:val="105"/>
          <w:sz w:val="21"/>
        </w:rPr>
        <w:t></w:t>
      </w:r>
      <w:r>
        <w:rPr>
          <w:rFonts w:ascii="Times New Roman" w:hAnsi="Times New Roman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2</w:t>
      </w:r>
      <w:r>
        <w:rPr>
          <w:rFonts w:ascii="Times New Roman" w:hAnsi="Times New Roman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tan</w:t>
      </w:r>
      <w:r>
        <w:rPr>
          <w:rFonts w:ascii="Times New Roman" w:hAnsi="Times New Roman"/>
          <w:spacing w:val="-23"/>
          <w:w w:val="105"/>
          <w:sz w:val="21"/>
        </w:rPr>
        <w:t xml:space="preserve"> </w:t>
      </w:r>
      <w:r>
        <w:rPr>
          <w:rFonts w:ascii="Times New Roman" w:hAnsi="Times New Roman"/>
          <w:spacing w:val="-8"/>
          <w:w w:val="105"/>
          <w:sz w:val="21"/>
        </w:rPr>
        <w:t>2</w:t>
      </w:r>
      <w:r>
        <w:rPr>
          <w:rFonts w:ascii="Symbol" w:hAnsi="Symbol"/>
          <w:i/>
          <w:spacing w:val="-8"/>
          <w:w w:val="105"/>
          <w:sz w:val="22"/>
        </w:rPr>
        <w:t></w:t>
      </w:r>
      <w:r>
        <w:rPr>
          <w:rFonts w:ascii="Times New Roman" w:hAnsi="Times New Roman"/>
          <w:i/>
          <w:spacing w:val="5"/>
          <w:w w:val="105"/>
          <w:sz w:val="22"/>
        </w:rPr>
        <w:t xml:space="preserve"> </w:t>
      </w:r>
      <w:r>
        <w:rPr>
          <w:rFonts w:ascii="Symbol" w:hAnsi="Symbol"/>
          <w:w w:val="105"/>
          <w:sz w:val="21"/>
        </w:rPr>
        <w:t></w:t>
      </w:r>
      <w:r>
        <w:rPr>
          <w:rFonts w:ascii="Times New Roman" w:hAnsi="Times New Roman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4</w:t>
      </w:r>
      <w:r>
        <w:rPr>
          <w:rFonts w:ascii="Times New Roman" w:hAnsi="Times New Roman"/>
          <w:spacing w:val="-2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tan</w:t>
      </w:r>
      <w:r>
        <w:rPr>
          <w:rFonts w:ascii="Times New Roman" w:hAnsi="Times New Roman"/>
          <w:spacing w:val="-23"/>
          <w:w w:val="105"/>
          <w:sz w:val="21"/>
        </w:rPr>
        <w:t xml:space="preserve"> </w:t>
      </w:r>
      <w:r>
        <w:rPr>
          <w:rFonts w:ascii="Times New Roman" w:hAnsi="Times New Roman"/>
          <w:spacing w:val="-8"/>
          <w:w w:val="105"/>
          <w:sz w:val="21"/>
        </w:rPr>
        <w:t>4</w:t>
      </w:r>
      <w:r>
        <w:rPr>
          <w:rFonts w:ascii="Symbol" w:hAnsi="Symbol"/>
          <w:i/>
          <w:spacing w:val="-8"/>
          <w:w w:val="105"/>
          <w:sz w:val="22"/>
        </w:rPr>
        <w:t></w:t>
      </w:r>
      <w:r>
        <w:rPr>
          <w:rFonts w:ascii="Times New Roman" w:hAnsi="Times New Roman"/>
          <w:i/>
          <w:spacing w:val="5"/>
          <w:w w:val="105"/>
          <w:sz w:val="22"/>
        </w:rPr>
        <w:t xml:space="preserve"> </w:t>
      </w:r>
      <w:r>
        <w:rPr>
          <w:rFonts w:ascii="Symbol" w:hAnsi="Symbol"/>
          <w:w w:val="105"/>
          <w:sz w:val="21"/>
        </w:rPr>
        <w:t></w:t>
      </w:r>
    </w:p>
    <w:p>
      <w:pPr>
        <w:tabs>
          <w:tab w:val="left" w:pos="643"/>
        </w:tabs>
        <w:spacing w:before="87" w:line="168" w:lineRule="auto"/>
        <w:ind w:left="240" w:right="0" w:firstLine="0"/>
        <w:jc w:val="left"/>
        <w:rPr>
          <w:sz w:val="21"/>
        </w:rPr>
      </w:pPr>
      <w:r>
        <w:br w:type="column"/>
      </w:r>
      <w:r>
        <w:rPr>
          <w:rFonts w:ascii="Times New Roman" w:eastAsia="Times New Roman"/>
          <w:w w:val="105"/>
          <w:sz w:val="21"/>
        </w:rPr>
        <w:t>8</w:t>
      </w:r>
      <w:r>
        <w:rPr>
          <w:rFonts w:ascii="Times New Roman" w:eastAsia="Times New Roman"/>
          <w:w w:val="105"/>
          <w:sz w:val="21"/>
        </w:rPr>
        <w:tab/>
      </w:r>
      <w:r>
        <w:rPr>
          <w:w w:val="105"/>
          <w:position w:val="-13"/>
          <w:sz w:val="21"/>
        </w:rPr>
        <w:t>；</w:t>
      </w:r>
    </w:p>
    <w:p>
      <w:pPr>
        <w:pStyle w:val="3"/>
        <w:spacing w:line="211" w:lineRule="exact"/>
        <w:ind w:left="25"/>
        <w:rPr>
          <w:rFonts w:ascii="Symbol" w:hAnsi="Symbol"/>
          <w:i/>
          <w:sz w:val="22"/>
        </w:rPr>
      </w:pPr>
      <w:r>
        <mc:AlternateContent>
          <mc:Choice Requires="wps">
            <w:drawing>
              <wp:anchor distT="0" distB="0" distL="114300" distR="114300" simplePos="0" relativeHeight="251222016" behindDoc="1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-37465</wp:posOffset>
                </wp:positionV>
                <wp:extent cx="365125" cy="0"/>
                <wp:effectExtent l="0" t="0" r="0" b="0"/>
                <wp:wrapNone/>
                <wp:docPr id="8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313.7pt;margin-top:-2.95pt;height:0pt;width:28.75pt;mso-position-horizontal-relative:page;z-index:-252094464;mso-width-relative:page;mso-height-relative:page;" filled="f" stroked="t" coordsize="21600,21600" o:gfxdata="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VZg5tgAAAAJAQAADwAAAAAAAAABACAAAAAiAAAA&#10;ZHJzL2Rvd25yZXYueG1sUEsBAhQAFAAAAAgAh07iQM8IcbDOAQAAjQMAAA4AAAAAAAAAAQAgAAAA&#10;JwEAAGRycy9lMm9Eb2MueG1sUEsFBgAAAAAGAAYAWQEAAGcFAAAAAA==&#10;">
                <v:fill on="f" focussize="0,0"/>
                <v:stroke weight="0.52645669291338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w w:val="105"/>
        </w:rPr>
        <w:t>tan 8</w:t>
      </w:r>
      <w:r>
        <w:rPr>
          <w:rFonts w:ascii="Symbol" w:hAnsi="Symbol"/>
          <w:i/>
          <w:w w:val="105"/>
          <w:sz w:val="22"/>
        </w:rPr>
        <w:t></w:t>
      </w:r>
    </w:p>
    <w:p>
      <w:pPr>
        <w:spacing w:after="0" w:line="211" w:lineRule="exact"/>
        <w:rPr>
          <w:rFonts w:ascii="Symbol" w:hAnsi="Symbol"/>
          <w:sz w:val="22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3">
            <w:col w:w="2497" w:space="40"/>
            <w:col w:w="2650" w:space="39"/>
            <w:col w:w="3354"/>
          </w:cols>
        </w:sectPr>
      </w:pPr>
    </w:p>
    <w:p>
      <w:pPr>
        <w:pStyle w:val="3"/>
        <w:tabs>
          <w:tab w:val="left" w:pos="5809"/>
        </w:tabs>
        <w:spacing w:before="47"/>
        <w:ind w:left="416"/>
        <w:rPr>
          <w:rFonts w:ascii="Times New Roman" w:hAnsi="Times New Roman" w:eastAsia="Times New Roman"/>
        </w:rPr>
      </w:pPr>
      <w:r>
        <w:t>请你把结论推广到一般情形</w:t>
      </w:r>
      <w:r>
        <w:rPr>
          <w:rFonts w:ascii="Times New Roman" w:hAnsi="Times New Roman" w:eastAsia="Times New Roman"/>
          <w:spacing w:val="7"/>
        </w:rPr>
        <w:t>,</w:t>
      </w:r>
      <w:r>
        <w:t>则得到的</w:t>
      </w:r>
      <w:r>
        <w:rPr>
          <w:spacing w:val="36"/>
        </w:rPr>
        <w:t>第</w:t>
      </w:r>
      <w:r>
        <w:rPr>
          <w:rFonts w:ascii="Times New Roman" w:hAnsi="Times New Roman" w:eastAsia="Times New Roman"/>
          <w:i/>
          <w:sz w:val="22"/>
        </w:rPr>
        <w:t>n</w:t>
      </w:r>
      <w:r>
        <w:rPr>
          <w:rFonts w:ascii="Times New Roman" w:hAnsi="Times New Roman" w:eastAsia="Times New Roman"/>
          <w:i/>
          <w:spacing w:val="-27"/>
          <w:sz w:val="22"/>
        </w:rPr>
        <w:t xml:space="preserve"> </w:t>
      </w:r>
      <w:r>
        <w:t>个等式为</w:t>
      </w:r>
      <w:r>
        <w:rPr>
          <w:u w:val="single"/>
        </w:rPr>
        <w:t xml:space="preserve"> </w:t>
      </w:r>
      <w:r>
        <w:rPr>
          <w:spacing w:val="16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>▲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>.</w:t>
      </w:r>
    </w:p>
    <w:p>
      <w:pPr>
        <w:spacing w:after="0"/>
        <w:rPr>
          <w:rFonts w:ascii="Times New Roman" w:hAnsi="Times New Roman" w:eastAsia="Times New Roman"/>
        </w:rPr>
        <w:sectPr>
          <w:type w:val="continuous"/>
          <w:pgSz w:w="10440" w:h="14750"/>
          <w:pgMar w:top="1260" w:right="820" w:bottom="1000" w:left="1040" w:header="720" w:footer="720" w:gutter="0"/>
        </w:sectPr>
      </w:pPr>
    </w:p>
    <w:p>
      <w:pPr>
        <w:pStyle w:val="9"/>
        <w:numPr>
          <w:ilvl w:val="0"/>
          <w:numId w:val="2"/>
        </w:numPr>
        <w:tabs>
          <w:tab w:val="left" w:pos="387"/>
        </w:tabs>
        <w:spacing w:before="59" w:after="0" w:line="240" w:lineRule="auto"/>
        <w:ind w:left="387" w:right="0" w:hanging="271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238400" behindDoc="1" locked="0" layoutInCell="1" allowOverlap="1">
                <wp:simplePos x="0" y="0"/>
                <wp:positionH relativeFrom="page">
                  <wp:posOffset>1797685</wp:posOffset>
                </wp:positionH>
                <wp:positionV relativeFrom="paragraph">
                  <wp:posOffset>146685</wp:posOffset>
                </wp:positionV>
                <wp:extent cx="1616710" cy="88900"/>
                <wp:effectExtent l="0" t="0" r="0" b="0"/>
                <wp:wrapNone/>
                <wp:docPr id="21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76"/>
                                <w:tab w:val="left" w:pos="1062"/>
                                <w:tab w:val="left" w:pos="1865"/>
                                <w:tab w:val="left" w:pos="2174"/>
                                <w:tab w:val="left" w:pos="2477"/>
                              </w:tabs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0"/>
                                <w:w w:val="115"/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41.55pt;margin-top:11.55pt;height:7pt;width:127.3pt;mso-position-horizontal-relative:page;z-index:-252078080;mso-width-relative:page;mso-height-relative:page;" filled="f" stroked="f" coordsize="21600,21600" o:gfxdata="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bNTYj2AAAAAkBAAAPAAAAAAAA&#10;AAEAIAAAACIAAABkcnMvZG93bnJldi54bWxQSwECFAAUAAAACACHTuJAArK7PqABAAAl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776"/>
                          <w:tab w:val="left" w:pos="1062"/>
                          <w:tab w:val="left" w:pos="1865"/>
                          <w:tab w:val="left" w:pos="2174"/>
                          <w:tab w:val="left" w:pos="2477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w w:val="115"/>
                          <w:sz w:val="12"/>
                        </w:rPr>
                        <w:t>8</w:t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>8</w:t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>8</w:t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>8</w:t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>8</w:t>
                      </w:r>
                      <w:r>
                        <w:rPr>
                          <w:rFonts w:ascii="Times New Roman"/>
                          <w:w w:val="115"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spacing w:val="-20"/>
                          <w:w w:val="115"/>
                          <w:sz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2"/>
          <w:position w:val="2"/>
          <w:sz w:val="21"/>
        </w:rPr>
        <w:t xml:space="preserve">已知集合 </w:t>
      </w:r>
      <w:r>
        <w:rPr>
          <w:rFonts w:ascii="Times New Roman" w:eastAsia="Times New Roman"/>
          <w:i/>
          <w:sz w:val="21"/>
        </w:rPr>
        <w:t>A</w:t>
      </w:r>
      <w:r>
        <w:rPr>
          <w:rFonts w:ascii="Times New Roman" w:eastAsia="Times New Roman"/>
          <w:sz w:val="21"/>
        </w:rPr>
        <w:t>={</w:t>
      </w:r>
      <w:r>
        <w:rPr>
          <w:rFonts w:ascii="Times New Roman" w:eastAsia="Times New Roman"/>
          <w:i/>
          <w:sz w:val="21"/>
        </w:rPr>
        <w:t>C</w:t>
      </w:r>
      <w:r>
        <w:rPr>
          <w:rFonts w:ascii="Times New Roman" w:eastAsia="Times New Roman"/>
          <w:position w:val="10"/>
          <w:sz w:val="12"/>
        </w:rPr>
        <w:t>0</w:t>
      </w:r>
      <w:r>
        <w:rPr>
          <w:rFonts w:ascii="Times New Roman" w:eastAsia="Times New Roman"/>
          <w:sz w:val="21"/>
        </w:rPr>
        <w:t>},</w:t>
      </w:r>
      <w:r>
        <w:rPr>
          <w:rFonts w:ascii="Times New Roman" w:eastAsia="Times New Roman"/>
          <w:i/>
          <w:sz w:val="21"/>
        </w:rPr>
        <w:t>B</w:t>
      </w:r>
      <w:r>
        <w:rPr>
          <w:rFonts w:ascii="Times New Roman" w:eastAsia="Times New Roman"/>
          <w:sz w:val="21"/>
        </w:rPr>
        <w:t>={</w:t>
      </w:r>
      <w:r>
        <w:rPr>
          <w:rFonts w:ascii="Times New Roman" w:eastAsia="Times New Roman"/>
          <w:i/>
          <w:sz w:val="21"/>
        </w:rPr>
        <w:t>C</w:t>
      </w:r>
      <w:r>
        <w:rPr>
          <w:rFonts w:ascii="Times New Roman" w:eastAsia="Times New Roman"/>
          <w:position w:val="10"/>
          <w:sz w:val="12"/>
        </w:rPr>
        <w:t>1</w:t>
      </w:r>
      <w:r>
        <w:rPr>
          <w:rFonts w:ascii="Times New Roman" w:eastAsia="Times New Roman"/>
          <w:sz w:val="21"/>
        </w:rPr>
        <w:t>,</w:t>
      </w:r>
      <w:r>
        <w:rPr>
          <w:rFonts w:ascii="Times New Roman" w:eastAsia="Times New Roman"/>
          <w:i/>
          <w:sz w:val="21"/>
        </w:rPr>
        <w:t>C</w:t>
      </w:r>
      <w:r>
        <w:rPr>
          <w:rFonts w:ascii="Times New Roman" w:eastAsia="Times New Roman"/>
          <w:position w:val="10"/>
          <w:sz w:val="12"/>
        </w:rPr>
        <w:t>2</w:t>
      </w:r>
      <w:r>
        <w:rPr>
          <w:rFonts w:ascii="Times New Roman" w:eastAsia="Times New Roman"/>
          <w:sz w:val="21"/>
        </w:rPr>
        <w:t>},</w:t>
      </w:r>
      <w:r>
        <w:rPr>
          <w:rFonts w:ascii="Times New Roman" w:eastAsia="Times New Roman"/>
          <w:i/>
          <w:sz w:val="21"/>
        </w:rPr>
        <w:t>D</w:t>
      </w:r>
      <w:r>
        <w:rPr>
          <w:rFonts w:ascii="Times New Roman" w:eastAsia="Times New Roman"/>
          <w:sz w:val="21"/>
        </w:rPr>
        <w:t>={</w:t>
      </w:r>
      <w:r>
        <w:rPr>
          <w:rFonts w:ascii="Times New Roman" w:eastAsia="Times New Roman"/>
          <w:i/>
          <w:sz w:val="21"/>
        </w:rPr>
        <w:t>C</w:t>
      </w:r>
      <w:r>
        <w:rPr>
          <w:rFonts w:ascii="Times New Roman" w:eastAsia="Times New Roman"/>
          <w:position w:val="10"/>
          <w:sz w:val="12"/>
        </w:rPr>
        <w:t>4</w:t>
      </w:r>
      <w:r>
        <w:rPr>
          <w:rFonts w:ascii="Times New Roman" w:eastAsia="Times New Roman"/>
          <w:spacing w:val="7"/>
          <w:position w:val="10"/>
          <w:sz w:val="12"/>
        </w:rPr>
        <w:t xml:space="preserve"> </w:t>
      </w:r>
      <w:r>
        <w:rPr>
          <w:rFonts w:ascii="Times New Roman" w:eastAsia="Times New Roman"/>
          <w:sz w:val="21"/>
        </w:rPr>
        <w:t>,</w:t>
      </w:r>
      <w:r>
        <w:rPr>
          <w:rFonts w:ascii="Times New Roman" w:eastAsia="Times New Roman"/>
          <w:i/>
          <w:sz w:val="21"/>
        </w:rPr>
        <w:t>C</w:t>
      </w:r>
      <w:r>
        <w:rPr>
          <w:rFonts w:ascii="Times New Roman" w:eastAsia="Times New Roman"/>
          <w:position w:val="10"/>
          <w:sz w:val="12"/>
        </w:rPr>
        <w:t>5</w:t>
      </w:r>
      <w:r>
        <w:rPr>
          <w:rFonts w:ascii="Times New Roman" w:eastAsia="Times New Roman"/>
          <w:spacing w:val="3"/>
          <w:position w:val="10"/>
          <w:sz w:val="12"/>
        </w:rPr>
        <w:t xml:space="preserve"> </w:t>
      </w:r>
      <w:r>
        <w:rPr>
          <w:rFonts w:ascii="Times New Roman" w:eastAsia="Times New Roman"/>
          <w:spacing w:val="6"/>
          <w:sz w:val="21"/>
        </w:rPr>
        <w:t>,</w:t>
      </w:r>
      <w:r>
        <w:rPr>
          <w:rFonts w:ascii="Times New Roman" w:eastAsia="Times New Roman"/>
          <w:i/>
          <w:spacing w:val="6"/>
          <w:sz w:val="21"/>
        </w:rPr>
        <w:t>C</w:t>
      </w:r>
      <w:r>
        <w:rPr>
          <w:rFonts w:ascii="Times New Roman" w:eastAsia="Times New Roman"/>
          <w:spacing w:val="6"/>
          <w:position w:val="10"/>
          <w:sz w:val="12"/>
        </w:rPr>
        <w:t>6</w:t>
      </w:r>
      <w:r>
        <w:rPr>
          <w:rFonts w:ascii="Times New Roman" w:eastAsia="Times New Roman"/>
          <w:spacing w:val="6"/>
          <w:sz w:val="21"/>
        </w:rPr>
        <w:t>}</w:t>
      </w:r>
      <w:r>
        <w:rPr>
          <w:position w:val="2"/>
          <w:sz w:val="21"/>
        </w:rPr>
        <w:t>，若从这三个集合中各取一个元素构成空</w:t>
      </w:r>
    </w:p>
    <w:p>
      <w:pPr>
        <w:pStyle w:val="3"/>
        <w:tabs>
          <w:tab w:val="left" w:pos="5794"/>
        </w:tabs>
        <w:spacing w:before="192"/>
        <w:ind w:left="431"/>
        <w:rPr>
          <w:rFonts w:ascii="Times New Roman" w:hAnsi="Times New Roman" w:eastAsia="Times New Roman"/>
        </w:rPr>
      </w:pPr>
      <w:r>
        <w:t>间直角坐标系中点的坐标，则确定不同点的个数为</w:t>
      </w:r>
      <w:r>
        <w:rPr>
          <w:u w:val="single"/>
        </w:rPr>
        <w:t xml:space="preserve"> </w:t>
      </w:r>
      <w:r>
        <w:rPr>
          <w:spacing w:val="13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>▲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>.</w:t>
      </w:r>
    </w:p>
    <w:p>
      <w:pPr>
        <w:tabs>
          <w:tab w:val="right" w:pos="2510"/>
        </w:tabs>
        <w:spacing w:before="73" w:line="137" w:lineRule="exact"/>
        <w:ind w:left="1896" w:right="0" w:firstLine="0"/>
        <w:jc w:val="left"/>
        <w:rPr>
          <w:rFonts w:ascii="Times New Roman"/>
          <w:sz w:val="13"/>
        </w:rPr>
      </w:pPr>
      <w:r>
        <w:rPr>
          <w:rFonts w:ascii="Times New Roman"/>
          <w:i/>
          <w:spacing w:val="4"/>
          <w:position w:val="-9"/>
          <w:sz w:val="22"/>
        </w:rPr>
        <w:t>x</w:t>
      </w:r>
      <w:r>
        <w:rPr>
          <w:rFonts w:ascii="Times New Roman"/>
          <w:spacing w:val="4"/>
          <w:sz w:val="13"/>
        </w:rPr>
        <w:t>2</w:t>
      </w:r>
      <w:r>
        <w:rPr>
          <w:rFonts w:ascii="Times New Roman"/>
          <w:spacing w:val="4"/>
          <w:sz w:val="13"/>
        </w:rPr>
        <w:tab/>
      </w:r>
      <w:r>
        <w:rPr>
          <w:rFonts w:ascii="Times New Roman"/>
          <w:position w:val="-13"/>
          <w:sz w:val="13"/>
        </w:rPr>
        <w:t>2</w:t>
      </w:r>
    </w:p>
    <w:p>
      <w:pPr>
        <w:spacing w:after="0" w:line="137" w:lineRule="exact"/>
        <w:jc w:val="left"/>
        <w:rPr>
          <w:rFonts w:ascii="Times New Roman"/>
          <w:sz w:val="13"/>
        </w:rPr>
        <w:sectPr>
          <w:pgSz w:w="10440" w:h="14750"/>
          <w:pgMar w:top="1240" w:right="820" w:bottom="1000" w:left="1040" w:header="0" w:footer="811" w:gutter="0"/>
        </w:sectPr>
      </w:pPr>
    </w:p>
    <w:p>
      <w:pPr>
        <w:pStyle w:val="9"/>
        <w:numPr>
          <w:ilvl w:val="0"/>
          <w:numId w:val="2"/>
        </w:numPr>
        <w:tabs>
          <w:tab w:val="left" w:pos="372"/>
          <w:tab w:val="left" w:pos="2149"/>
        </w:tabs>
        <w:spacing w:before="3" w:after="0" w:line="229" w:lineRule="exact"/>
        <w:ind w:left="372" w:right="0" w:hanging="271"/>
        <w:jc w:val="left"/>
        <w:rPr>
          <w:rFonts w:ascii="Times New Roman" w:hAnsi="Times New Roman"/>
          <w:i/>
          <w:sz w:val="22"/>
        </w:rPr>
      </w:pPr>
      <w:r>
        <mc:AlternateContent>
          <mc:Choice Requires="wps">
            <w:drawing>
              <wp:anchor distT="0" distB="0" distL="114300" distR="114300" simplePos="0" relativeHeight="251230208" behindDoc="1" locked="0" layoutInCell="1" allowOverlap="1">
                <wp:simplePos x="0" y="0"/>
                <wp:positionH relativeFrom="page">
                  <wp:posOffset>1849120</wp:posOffset>
                </wp:positionH>
                <wp:positionV relativeFrom="paragraph">
                  <wp:posOffset>106045</wp:posOffset>
                </wp:positionV>
                <wp:extent cx="144780" cy="0"/>
                <wp:effectExtent l="0" t="0" r="0" b="0"/>
                <wp:wrapNone/>
                <wp:docPr id="14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 w="67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145.6pt;margin-top:8.35pt;height:0pt;width:11.4pt;mso-position-horizontal-relative:page;z-index:-252086272;mso-width-relative:page;mso-height-relative:page;" filled="f" stroked="t" coordsize="21600,21600" o:gfxdata="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nrGvdUAAAAJAQAADwAAAAAAAAABACAAAAAiAAAAZHJz&#10;L2Rvd25yZXYueG1sUEsBAhQAFAAAAAgAh07iQKk4MBbOAQAAjgMAAA4AAAAAAAAAAQAgAAAAJAEA&#10;AGRycy9lMm9Eb2MueG1sUEsFBgAAAAAGAAYAWQEAAGQFAAAAAA==&#10;">
                <v:fill on="f" focussize="0,0"/>
                <v:stroke weight="0.53110236220472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  <w:position w:val="1"/>
          <w:sz w:val="21"/>
        </w:rPr>
        <w:t>若实数</w:t>
      </w:r>
      <w:r>
        <w:rPr>
          <w:spacing w:val="-69"/>
          <w:w w:val="105"/>
          <w:position w:val="1"/>
          <w:sz w:val="21"/>
        </w:rPr>
        <w:t xml:space="preserve"> </w:t>
      </w:r>
      <w:r>
        <w:rPr>
          <w:rFonts w:ascii="Times New Roman" w:hAnsi="Times New Roman"/>
          <w:i/>
          <w:w w:val="105"/>
          <w:sz w:val="22"/>
        </w:rPr>
        <w:t>x</w:t>
      </w:r>
      <w:r>
        <w:rPr>
          <w:rFonts w:ascii="Times New Roman" w:hAnsi="Times New Roman"/>
          <w:w w:val="105"/>
          <w:sz w:val="22"/>
        </w:rPr>
        <w:t>,</w:t>
      </w:r>
      <w:r>
        <w:rPr>
          <w:rFonts w:ascii="Times New Roman" w:hAnsi="Times New Roman"/>
          <w:spacing w:val="-25"/>
          <w:w w:val="105"/>
          <w:sz w:val="22"/>
        </w:rPr>
        <w:t xml:space="preserve"> </w:t>
      </w:r>
      <w:r>
        <w:rPr>
          <w:rFonts w:ascii="Times New Roman" w:hAnsi="Times New Roman"/>
          <w:i/>
          <w:w w:val="105"/>
          <w:sz w:val="22"/>
        </w:rPr>
        <w:t>y</w:t>
      </w:r>
      <w:r>
        <w:rPr>
          <w:rFonts w:ascii="Times New Roman" w:hAnsi="Times New Roman"/>
          <w:i/>
          <w:spacing w:val="-18"/>
          <w:w w:val="105"/>
          <w:sz w:val="22"/>
        </w:rPr>
        <w:t xml:space="preserve"> </w:t>
      </w:r>
      <w:r>
        <w:rPr>
          <w:w w:val="105"/>
          <w:position w:val="1"/>
          <w:sz w:val="21"/>
        </w:rPr>
        <w:t>满足</w:t>
      </w:r>
      <w:r>
        <w:rPr>
          <w:w w:val="105"/>
          <w:position w:val="1"/>
          <w:sz w:val="21"/>
        </w:rPr>
        <w:tab/>
      </w:r>
      <w:r>
        <w:rPr>
          <w:rFonts w:ascii="Symbol" w:hAnsi="Symbol"/>
          <w:w w:val="105"/>
          <w:sz w:val="22"/>
        </w:rPr>
        <w:t></w:t>
      </w:r>
      <w:r>
        <w:rPr>
          <w:rFonts w:ascii="Times New Roman" w:hAnsi="Times New Roman"/>
          <w:spacing w:val="-1"/>
          <w:w w:val="105"/>
          <w:sz w:val="22"/>
        </w:rPr>
        <w:t xml:space="preserve"> </w:t>
      </w:r>
      <w:r>
        <w:rPr>
          <w:rFonts w:ascii="Times New Roman" w:hAnsi="Times New Roman"/>
          <w:i/>
          <w:spacing w:val="-19"/>
          <w:w w:val="105"/>
          <w:sz w:val="22"/>
        </w:rPr>
        <w:t>y</w:t>
      </w:r>
    </w:p>
    <w:p>
      <w:pPr>
        <w:pStyle w:val="2"/>
        <w:ind w:left="1935"/>
      </w:pPr>
      <w:r>
        <w:rPr>
          <w:w w:val="101"/>
        </w:rPr>
        <w:t>4</w:t>
      </w:r>
    </w:p>
    <w:p>
      <w:pPr>
        <w:tabs>
          <w:tab w:val="left" w:pos="4065"/>
        </w:tabs>
        <w:spacing w:before="1"/>
        <w:ind w:left="101" w:right="0" w:firstLine="0"/>
        <w:jc w:val="left"/>
        <w:rPr>
          <w:rFonts w:ascii="Times New Roman" w:hAnsi="Times New Roman" w:eastAsia="Times New Roman"/>
          <w:sz w:val="21"/>
        </w:rPr>
      </w:pPr>
      <w:r>
        <w:br w:type="column"/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-31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1</w:t>
      </w:r>
      <w:r>
        <w:rPr>
          <w:rFonts w:ascii="Times New Roman" w:hAnsi="Times New Roman" w:eastAsia="Times New Roman"/>
          <w:spacing w:val="-27"/>
          <w:sz w:val="22"/>
        </w:rPr>
        <w:t xml:space="preserve"> </w:t>
      </w:r>
      <w:r>
        <w:rPr>
          <w:position w:val="1"/>
          <w:sz w:val="21"/>
        </w:rPr>
        <w:t>，</w:t>
      </w:r>
      <w:r>
        <w:rPr>
          <w:spacing w:val="34"/>
          <w:position w:val="1"/>
          <w:sz w:val="21"/>
        </w:rPr>
        <w:t>则</w:t>
      </w:r>
      <w:r>
        <w:rPr>
          <w:rFonts w:ascii="Times New Roman" w:hAnsi="Times New Roman" w:eastAsia="Times New Roman"/>
          <w:spacing w:val="8"/>
          <w:sz w:val="21"/>
        </w:rPr>
        <w:t>(</w:t>
      </w:r>
      <w:r>
        <w:rPr>
          <w:rFonts w:ascii="Times New Roman" w:hAnsi="Times New Roman" w:eastAsia="Times New Roman"/>
          <w:i/>
          <w:spacing w:val="8"/>
          <w:sz w:val="21"/>
        </w:rPr>
        <w:t>x</w:t>
      </w:r>
      <w:r>
        <w:rPr>
          <w:rFonts w:ascii="Times New Roman" w:hAnsi="Times New Roman" w:eastAsia="Times New Roman"/>
          <w:i/>
          <w:spacing w:val="-5"/>
          <w:sz w:val="21"/>
        </w:rPr>
        <w:t xml:space="preserve"> </w:t>
      </w:r>
      <w:r>
        <w:rPr>
          <w:rFonts w:ascii="Symbol" w:hAnsi="Symbol" w:eastAsia="Symbol"/>
          <w:sz w:val="21"/>
        </w:rPr>
        <w:t></w:t>
      </w:r>
      <w:r>
        <w:rPr>
          <w:rFonts w:ascii="Times New Roman" w:hAnsi="Times New Roman" w:eastAsia="Times New Roman"/>
          <w:spacing w:val="-30"/>
          <w:sz w:val="21"/>
        </w:rPr>
        <w:t xml:space="preserve"> </w:t>
      </w:r>
      <w:r>
        <w:rPr>
          <w:rFonts w:ascii="Times New Roman" w:hAnsi="Times New Roman" w:eastAsia="Times New Roman"/>
          <w:spacing w:val="-3"/>
          <w:sz w:val="21"/>
        </w:rPr>
        <w:t>1)(2</w:t>
      </w:r>
      <w:r>
        <w:rPr>
          <w:rFonts w:ascii="Times New Roman" w:hAnsi="Times New Roman" w:eastAsia="Times New Roman"/>
          <w:spacing w:val="-26"/>
          <w:sz w:val="21"/>
        </w:rPr>
        <w:t xml:space="preserve"> </w:t>
      </w:r>
      <w:r>
        <w:rPr>
          <w:rFonts w:ascii="Times New Roman" w:hAnsi="Times New Roman" w:eastAsia="Times New Roman"/>
          <w:i/>
          <w:sz w:val="21"/>
        </w:rPr>
        <w:t>y</w:t>
      </w:r>
      <w:r>
        <w:rPr>
          <w:rFonts w:ascii="Times New Roman" w:hAnsi="Times New Roman" w:eastAsia="Times New Roman"/>
          <w:i/>
          <w:spacing w:val="-2"/>
          <w:sz w:val="21"/>
        </w:rPr>
        <w:t xml:space="preserve"> </w:t>
      </w:r>
      <w:r>
        <w:rPr>
          <w:rFonts w:ascii="Symbol" w:hAnsi="Symbol" w:eastAsia="Symbol"/>
          <w:sz w:val="21"/>
        </w:rPr>
        <w:t></w:t>
      </w:r>
      <w:r>
        <w:rPr>
          <w:rFonts w:ascii="Times New Roman" w:hAnsi="Times New Roman" w:eastAsia="Times New Roman"/>
          <w:spacing w:val="-30"/>
          <w:sz w:val="21"/>
        </w:rPr>
        <w:t xml:space="preserve"> </w:t>
      </w:r>
      <w:r>
        <w:rPr>
          <w:rFonts w:ascii="Times New Roman" w:hAnsi="Times New Roman" w:eastAsia="Times New Roman"/>
          <w:spacing w:val="-8"/>
          <w:sz w:val="21"/>
        </w:rPr>
        <w:t>1)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position w:val="1"/>
          <w:sz w:val="21"/>
        </w:rPr>
        <w:t>的取值范围是</w:t>
      </w:r>
      <w:r>
        <w:rPr>
          <w:position w:val="1"/>
          <w:sz w:val="21"/>
          <w:u w:val="single"/>
        </w:rPr>
        <w:t xml:space="preserve"> </w:t>
      </w:r>
      <w:r>
        <w:rPr>
          <w:spacing w:val="30"/>
          <w:position w:val="1"/>
          <w:sz w:val="21"/>
          <w:u w:val="singl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u w:val="single"/>
        </w:rPr>
        <w:t>▲</w:t>
      </w:r>
      <w:r>
        <w:rPr>
          <w:rFonts w:ascii="Times New Roman" w:hAnsi="Times New Roman" w:eastAsia="Times New Roman"/>
          <w:position w:val="1"/>
          <w:sz w:val="21"/>
          <w:u w:val="single"/>
        </w:rPr>
        <w:tab/>
      </w:r>
      <w:r>
        <w:rPr>
          <w:rFonts w:ascii="Times New Roman" w:hAnsi="Times New Roman" w:eastAsia="Times New Roman"/>
          <w:position w:val="1"/>
          <w:sz w:val="21"/>
        </w:rPr>
        <w:t>.</w:t>
      </w:r>
    </w:p>
    <w:p>
      <w:pPr>
        <w:spacing w:after="0"/>
        <w:jc w:val="left"/>
        <w:rPr>
          <w:rFonts w:ascii="Times New Roman" w:hAnsi="Times New Roman" w:eastAsia="Times New Roman"/>
          <w:sz w:val="21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2">
            <w:col w:w="2434" w:space="46"/>
            <w:col w:w="6100"/>
          </w:cols>
        </w:sectPr>
      </w:pPr>
    </w:p>
    <w:p>
      <w:pPr>
        <w:pStyle w:val="9"/>
        <w:numPr>
          <w:ilvl w:val="0"/>
          <w:numId w:val="2"/>
        </w:numPr>
        <w:tabs>
          <w:tab w:val="left" w:pos="372"/>
        </w:tabs>
        <w:spacing w:before="166" w:after="0" w:line="240" w:lineRule="auto"/>
        <w:ind w:left="372" w:right="0" w:hanging="271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2312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128270</wp:posOffset>
                </wp:positionV>
                <wp:extent cx="0" cy="165100"/>
                <wp:effectExtent l="4445" t="0" r="14605" b="6350"/>
                <wp:wrapNone/>
                <wp:docPr id="15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674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83.6pt;margin-top:10.1pt;height:13pt;width:0pt;mso-position-horizontal-relative:page;z-index:-252085248;mso-width-relative:page;mso-height-relative:page;" filled="f" stroked="t" coordsize="21600,21600" o:gfxdata="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28pfH1AAAAAkBAAAPAAAAAAAAAAEAIAAAACIAAABkcnMv&#10;ZG93bnJldi54bWxQSwECFAAUAAAACACHTuJAjzd0s84BAACOAwAADgAAAAAAAAABACAAAAAjAQAA&#10;ZHJzL2Uyb0RvYy54bWxQSwUGAAAAAAYABgBZAQAAYwUAAAAA&#10;">
                <v:fill on="f" focussize="0,0"/>
                <v:stroke weight="0.53133858267716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2256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128270</wp:posOffset>
                </wp:positionV>
                <wp:extent cx="0" cy="165100"/>
                <wp:effectExtent l="4445" t="0" r="14605" b="6350"/>
                <wp:wrapNone/>
                <wp:docPr id="16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674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91.5pt;margin-top:10.1pt;height:13pt;width:0pt;mso-position-horizontal-relative:page;z-index:-252084224;mso-width-relative:page;mso-height-relative:page;" filled="f" stroked="t" coordsize="21600,21600" o:gfxdata="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cRQH1AAAAAkBAAAPAAAAAAAAAAEAIAAAACIAAABkcnMv&#10;ZG93bnJldi54bWxQSwECFAAUAAAACACHTuJAZ7cmdM4BAACOAwAADgAAAAAAAAABACAAAAAjAQAA&#10;ZHJzL2Uyb0RvYy54bWxQSwUGAAAAAAYABgBZAQAAYwUAAAAA&#10;">
                <v:fill on="f" focussize="0,0"/>
                <v:stroke weight="0.53133858267716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8"/>
          <w:sz w:val="21"/>
        </w:rPr>
        <w:t xml:space="preserve">当 </w:t>
      </w:r>
      <w:r>
        <w:rPr>
          <w:rFonts w:ascii="Times New Roman" w:hAnsi="Times New Roman" w:eastAsia="Times New Roman"/>
          <w:i/>
          <w:sz w:val="22"/>
        </w:rPr>
        <w:t>x</w:t>
      </w:r>
      <w:r>
        <w:rPr>
          <w:rFonts w:ascii="Times New Roman" w:hAnsi="Times New Roman" w:eastAsia="Times New Roman"/>
          <w:i/>
          <w:spacing w:val="29"/>
          <w:sz w:val="22"/>
        </w:rPr>
        <w:t xml:space="preserve"> </w:t>
      </w:r>
      <w:r>
        <w:rPr>
          <w:rFonts w:ascii="Symbol" w:hAnsi="Symbol" w:eastAsia="Symbol"/>
          <w:sz w:val="22"/>
        </w:rPr>
        <w:t></w:t>
      </w:r>
      <w:r>
        <w:rPr>
          <w:rFonts w:ascii="Times New Roman" w:hAnsi="Times New Roman" w:eastAsia="Times New Roman"/>
          <w:spacing w:val="-31"/>
          <w:sz w:val="22"/>
        </w:rPr>
        <w:t xml:space="preserve"> </w:t>
      </w:r>
      <w:r>
        <w:rPr>
          <w:rFonts w:ascii="Times New Roman" w:hAnsi="Times New Roman" w:eastAsia="Times New Roman"/>
          <w:spacing w:val="13"/>
          <w:sz w:val="22"/>
        </w:rPr>
        <w:t>1</w:t>
      </w:r>
      <w:r>
        <w:rPr>
          <w:spacing w:val="-4"/>
          <w:sz w:val="21"/>
        </w:rPr>
        <w:t>时，等式</w:t>
      </w:r>
    </w:p>
    <w:p>
      <w:pPr>
        <w:spacing w:before="62"/>
        <w:ind w:left="29" w:right="0" w:firstLine="0"/>
        <w:jc w:val="center"/>
        <w:rPr>
          <w:rFonts w:ascii="Times New Roman"/>
          <w:sz w:val="21"/>
        </w:rPr>
      </w:pPr>
      <w:r>
        <w:br w:type="column"/>
      </w:r>
      <w:r>
        <w:rPr>
          <w:rFonts w:ascii="Times New Roman"/>
          <w:w w:val="105"/>
          <w:sz w:val="21"/>
        </w:rPr>
        <w:t>1</w:t>
      </w:r>
    </w:p>
    <w:p>
      <w:pPr>
        <w:pStyle w:val="3"/>
        <w:spacing w:before="47"/>
        <w:ind w:left="7"/>
        <w:jc w:val="center"/>
        <w:rPr>
          <w:rFonts w:ascii="Times New Roman" w:hAnsi="Times New Roman"/>
          <w:i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22860</wp:posOffset>
                </wp:positionV>
                <wp:extent cx="257810" cy="0"/>
                <wp:effectExtent l="0" t="0" r="0" b="0"/>
                <wp:wrapNone/>
                <wp:docPr id="69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53.1pt;margin-top:1.8pt;height:0pt;width:20.3pt;mso-position-horizontal-relative:page;z-index:251683840;mso-width-relative:page;mso-height-relative:page;" filled="f" stroked="t" coordsize="21600,21600" o:gfxdata="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ALKBjWAAAABwEAAA8AAAAAAAAAAQAgAAAAIgAAAGRy&#10;cy9kb3ducmV2LnhtbFBLAQIUABQAAAAIAIdO4kD2Qr6kzgEAAI4DAAAOAAAAAAAAAAEAIAAAACUB&#10;AABkcnMvZTJvRG9jLnhtbFBLBQYAAAAABgAGAFkBAABlBQAAAAA=&#10;">
                <v:fill on="f" focussize="0,0"/>
                <v:stroke weight="0.52645669291338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w w:val="105"/>
        </w:rPr>
        <w:t xml:space="preserve">1 </w:t>
      </w:r>
      <w:r>
        <w:rPr>
          <w:rFonts w:ascii="Symbol" w:hAnsi="Symbol"/>
          <w:w w:val="105"/>
        </w:rPr>
        <w:t></w:t>
      </w:r>
      <w:r>
        <w:rPr>
          <w:rFonts w:ascii="Times New Roman" w:hAnsi="Times New Roman"/>
          <w:spacing w:val="-36"/>
          <w:w w:val="105"/>
        </w:rPr>
        <w:t xml:space="preserve"> </w:t>
      </w:r>
      <w:r>
        <w:rPr>
          <w:rFonts w:ascii="Times New Roman" w:hAnsi="Times New Roman"/>
          <w:i/>
          <w:spacing w:val="-19"/>
          <w:w w:val="105"/>
        </w:rPr>
        <w:t>x</w:t>
      </w:r>
    </w:p>
    <w:p>
      <w:pPr>
        <w:spacing w:before="58" w:line="352" w:lineRule="exact"/>
        <w:ind w:left="28" w:right="0" w:firstLine="0"/>
        <w:jc w:val="left"/>
        <w:rPr>
          <w:sz w:val="21"/>
        </w:rPr>
      </w:pPr>
      <w:r>
        <w:br w:type="column"/>
      </w:r>
      <w:r>
        <w:rPr>
          <w:rFonts w:ascii="Symbol" w:hAnsi="Symbol" w:eastAsia="Symbol"/>
          <w:sz w:val="21"/>
        </w:rPr>
        <w:t></w:t>
      </w:r>
      <w:r>
        <w:rPr>
          <w:rFonts w:ascii="Times New Roman" w:hAnsi="Times New Roman" w:eastAsia="Times New Roman"/>
          <w:sz w:val="21"/>
        </w:rPr>
        <w:t xml:space="preserve"> 1 </w:t>
      </w:r>
      <w:r>
        <w:rPr>
          <w:rFonts w:ascii="Symbol" w:hAnsi="Symbol" w:eastAsia="Symbol"/>
          <w:sz w:val="21"/>
        </w:rPr>
        <w:t></w:t>
      </w:r>
      <w:r>
        <w:rPr>
          <w:rFonts w:ascii="Times New Roman" w:hAnsi="Times New Roman" w:eastAsia="Times New Roman"/>
          <w:sz w:val="21"/>
        </w:rPr>
        <w:t xml:space="preserve"> </w:t>
      </w:r>
      <w:r>
        <w:rPr>
          <w:rFonts w:ascii="Times New Roman" w:hAnsi="Times New Roman" w:eastAsia="Times New Roman"/>
          <w:i/>
          <w:sz w:val="21"/>
        </w:rPr>
        <w:t xml:space="preserve">x </w:t>
      </w:r>
      <w:r>
        <w:rPr>
          <w:rFonts w:ascii="Symbol" w:hAnsi="Symbol" w:eastAsia="Symbol"/>
          <w:sz w:val="21"/>
        </w:rPr>
        <w:t></w:t>
      </w:r>
      <w:r>
        <w:rPr>
          <w:rFonts w:ascii="Times New Roman" w:hAnsi="Times New Roman" w:eastAsia="Times New Roman"/>
          <w:sz w:val="21"/>
        </w:rPr>
        <w:t xml:space="preserve"> </w:t>
      </w:r>
      <w:r>
        <w:rPr>
          <w:rFonts w:ascii="Times New Roman" w:hAnsi="Times New Roman" w:eastAsia="Times New Roman"/>
          <w:i/>
          <w:sz w:val="21"/>
        </w:rPr>
        <w:t>x</w:t>
      </w:r>
      <w:r>
        <w:rPr>
          <w:rFonts w:ascii="Times New Roman" w:hAnsi="Times New Roman" w:eastAsia="Times New Roman"/>
          <w:position w:val="10"/>
          <w:sz w:val="12"/>
        </w:rPr>
        <w:t xml:space="preserve">2 </w:t>
      </w:r>
      <w:r>
        <w:rPr>
          <w:rFonts w:ascii="Symbol" w:hAnsi="Symbol" w:eastAsia="Symbol"/>
          <w:sz w:val="21"/>
        </w:rPr>
        <w:t></w:t>
      </w:r>
      <w:r>
        <w:rPr>
          <w:sz w:val="21"/>
        </w:rPr>
        <w:t xml:space="preserve">… </w:t>
      </w:r>
      <w:r>
        <w:rPr>
          <w:rFonts w:ascii="Symbol" w:hAnsi="Symbol" w:eastAsia="Symbol"/>
          <w:sz w:val="21"/>
        </w:rPr>
        <w:t></w:t>
      </w:r>
      <w:r>
        <w:rPr>
          <w:rFonts w:ascii="Times New Roman" w:hAnsi="Times New Roman" w:eastAsia="Times New Roman"/>
          <w:sz w:val="21"/>
        </w:rPr>
        <w:t xml:space="preserve"> (</w:t>
      </w:r>
      <w:r>
        <w:rPr>
          <w:rFonts w:ascii="Symbol" w:hAnsi="Symbol" w:eastAsia="Symbol"/>
          <w:sz w:val="21"/>
        </w:rPr>
        <w:t></w:t>
      </w:r>
      <w:r>
        <w:rPr>
          <w:rFonts w:ascii="Times New Roman" w:hAnsi="Times New Roman" w:eastAsia="Times New Roman"/>
          <w:i/>
          <w:sz w:val="21"/>
        </w:rPr>
        <w:t>x</w:t>
      </w:r>
      <w:r>
        <w:rPr>
          <w:rFonts w:ascii="Times New Roman" w:hAnsi="Times New Roman" w:eastAsia="Times New Roman"/>
          <w:sz w:val="21"/>
        </w:rPr>
        <w:t>)</w:t>
      </w:r>
      <w:r>
        <w:rPr>
          <w:rFonts w:ascii="Times New Roman" w:hAnsi="Times New Roman" w:eastAsia="Times New Roman"/>
          <w:i/>
          <w:position w:val="10"/>
          <w:sz w:val="12"/>
        </w:rPr>
        <w:t xml:space="preserve">n </w:t>
      </w:r>
      <w:r>
        <w:rPr>
          <w:rFonts w:ascii="Symbol" w:hAnsi="Symbol" w:eastAsia="Symbol"/>
          <w:sz w:val="21"/>
        </w:rPr>
        <w:t></w:t>
      </w:r>
      <w:r>
        <w:rPr>
          <w:sz w:val="21"/>
        </w:rPr>
        <w:t xml:space="preserve">… </w:t>
      </w:r>
      <w:r>
        <w:rPr>
          <w:position w:val="1"/>
          <w:sz w:val="21"/>
        </w:rPr>
        <w:t xml:space="preserve">恒成立，根据该结论，当 </w:t>
      </w:r>
      <w:r>
        <w:rPr>
          <w:rFonts w:ascii="Times New Roman" w:hAnsi="Times New Roman" w:eastAsia="Times New Roman"/>
          <w:i/>
          <w:sz w:val="21"/>
        </w:rPr>
        <w:t xml:space="preserve">x </w:t>
      </w:r>
      <w:r>
        <w:rPr>
          <w:rFonts w:ascii="Symbol" w:hAnsi="Symbol" w:eastAsia="Symbol"/>
          <w:sz w:val="21"/>
        </w:rPr>
        <w:t></w:t>
      </w:r>
      <w:r>
        <w:rPr>
          <w:rFonts w:ascii="Times New Roman" w:hAnsi="Times New Roman" w:eastAsia="Times New Roman"/>
          <w:sz w:val="21"/>
        </w:rPr>
        <w:t xml:space="preserve"> </w:t>
      </w:r>
      <w:r>
        <w:rPr>
          <w:rFonts w:ascii="Times New Roman" w:hAnsi="Times New Roman" w:eastAsia="Times New Roman"/>
          <w:position w:val="14"/>
          <w:sz w:val="21"/>
        </w:rPr>
        <w:t xml:space="preserve">1 </w:t>
      </w:r>
      <w:r>
        <w:rPr>
          <w:position w:val="1"/>
          <w:sz w:val="21"/>
        </w:rPr>
        <w:t>时，</w:t>
      </w:r>
    </w:p>
    <w:p>
      <w:pPr>
        <w:pStyle w:val="3"/>
        <w:spacing w:line="198" w:lineRule="exact"/>
        <w:ind w:right="699"/>
        <w:jc w:val="right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234304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ragraph">
                  <wp:posOffset>-124460</wp:posOffset>
                </wp:positionV>
                <wp:extent cx="0" cy="161290"/>
                <wp:effectExtent l="4445" t="0" r="14605" b="10160"/>
                <wp:wrapNone/>
                <wp:docPr id="1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ln w="67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420.3pt;margin-top:-9.8pt;height:12.7pt;width:0pt;mso-position-horizontal-relative:page;z-index:-252082176;mso-width-relative:page;mso-height-relative:page;" filled="f" stroked="t" coordsize="21600,21600" o:gfxdata="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bWMmXVAAAACQEAAA8AAAAAAAAAAQAgAAAAIgAAAGRy&#10;cy9kb3ducmV2LnhtbFBLAQIUABQAAAAIAIdO4kDKYeYpzwEAAI4DAAAOAAAAAAAAAAEAIAAAACQB&#10;AABkcnMvZTJvRG9jLnhtbFBLBQYAAAAABgAGAFkBAABlBQAAAAA=&#10;">
                <v:fill on="f" focussize="0,0"/>
                <v:stroke weight="0.531023622047244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5328" behindDoc="1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-124460</wp:posOffset>
                </wp:positionV>
                <wp:extent cx="0" cy="161290"/>
                <wp:effectExtent l="4445" t="0" r="14605" b="10160"/>
                <wp:wrapNone/>
                <wp:docPr id="1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ln w="67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428.1pt;margin-top:-9.8pt;height:12.7pt;width:0pt;mso-position-horizontal-relative:page;z-index:-252081152;mso-width-relative:page;mso-height-relative:page;" filled="f" stroked="t" coordsize="21600,21600" o:gfxdata="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2e1WtUAAAAJAQAADwAAAAAAAAABACAAAAAiAAAAZHJz&#10;L2Rvd25yZXYueG1sUEsBAhQAFAAAAAgAh07iQOR7tn/OAQAAjgMAAA4AAAAAAAAAAQAgAAAAJAEA&#10;AGRycy9lMm9Eb2MueG1sUEsFBgAAAAAGAAYAWQEAAGQFAAAAAA==&#10;">
                <v:fill on="f" focussize="0,0"/>
                <v:stroke weight="0.531023622047244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6352" behindDoc="1" locked="0" layoutInCell="1" allowOverlap="1">
                <wp:simplePos x="0" y="0"/>
                <wp:positionH relativeFrom="page">
                  <wp:posOffset>5584825</wp:posOffset>
                </wp:positionH>
                <wp:positionV relativeFrom="paragraph">
                  <wp:posOffset>-43815</wp:posOffset>
                </wp:positionV>
                <wp:extent cx="81915" cy="0"/>
                <wp:effectExtent l="0" t="0" r="0" b="0"/>
                <wp:wrapNone/>
                <wp:docPr id="1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 w="66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439.75pt;margin-top:-3.45pt;height:0pt;width:6.45pt;mso-position-horizontal-relative:page;z-index:-252080128;mso-width-relative:page;mso-height-relative:page;" filled="f" stroked="t" coordsize="21600,21600" o:gfxdata="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GDONK2QAAAAkBAAAPAAAAAAAAAAEAIAAAACIAAABk&#10;cnMvZG93bnJldi54bWxQSwECFAAUAAAACACHTuJAg3LxJ8wBAACNAwAADgAAAAAAAAABACAAAAAo&#10;AQAAZHJzL2Uyb0RvYy54bWxQSwUGAAAAAAYABgBZAQAAZgUAAAAA&#10;">
                <v:fill on="f" focussize="0,0"/>
                <v:stroke weight="0.52645669291338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/>
          <w:w w:val="103"/>
        </w:rPr>
        <w:t>2</w:t>
      </w:r>
    </w:p>
    <w:p>
      <w:pPr>
        <w:spacing w:after="0" w:line="198" w:lineRule="exact"/>
        <w:jc w:val="right"/>
        <w:rPr>
          <w:rFonts w:ascii="Times New Roman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3">
            <w:col w:w="1966" w:space="40"/>
            <w:col w:w="412" w:space="39"/>
            <w:col w:w="6123"/>
          </w:cols>
        </w:sectPr>
      </w:pPr>
    </w:p>
    <w:p>
      <w:pPr>
        <w:tabs>
          <w:tab w:val="left" w:pos="1708"/>
          <w:tab w:val="left" w:pos="5479"/>
          <w:tab w:val="left" w:pos="5990"/>
        </w:tabs>
        <w:spacing w:before="189" w:after="6" w:line="270" w:lineRule="exact"/>
        <w:ind w:left="961" w:right="0" w:firstLine="0"/>
        <w:jc w:val="left"/>
        <w:rPr>
          <w:rFonts w:ascii="Times New Roman" w:hAnsi="Times New Roman" w:eastAsia="Times New Roman"/>
          <w:sz w:val="21"/>
        </w:rPr>
      </w:pPr>
      <w:r>
        <w:rPr>
          <w:rFonts w:ascii="Times New Roman" w:hAnsi="Times New Roman" w:eastAsia="Times New Roman"/>
          <w:i/>
          <w:w w:val="105"/>
          <w:position w:val="14"/>
          <w:sz w:val="21"/>
        </w:rPr>
        <w:t>x</w:t>
      </w:r>
      <w:r>
        <w:rPr>
          <w:rFonts w:ascii="Times New Roman" w:hAnsi="Times New Roman" w:eastAsia="Times New Roman"/>
          <w:i/>
          <w:w w:val="105"/>
          <w:position w:val="14"/>
          <w:sz w:val="21"/>
        </w:rPr>
        <w:tab/>
      </w:r>
      <w:r>
        <w:rPr>
          <w:rFonts w:ascii="Symbol" w:hAnsi="Symbol" w:eastAsia="Symbol"/>
          <w:w w:val="105"/>
          <w:sz w:val="21"/>
        </w:rPr>
        <w:t></w:t>
      </w:r>
      <w:r>
        <w:rPr>
          <w:rFonts w:ascii="Times New Roman" w:hAnsi="Times New Roman" w:eastAsia="Times New Roman"/>
          <w:spacing w:val="-11"/>
          <w:w w:val="105"/>
          <w:sz w:val="21"/>
        </w:rPr>
        <w:t xml:space="preserve"> </w:t>
      </w:r>
      <w:r>
        <w:rPr>
          <w:rFonts w:ascii="Times New Roman" w:hAnsi="Times New Roman" w:eastAsia="Times New Roman"/>
          <w:i/>
          <w:w w:val="105"/>
          <w:sz w:val="21"/>
        </w:rPr>
        <w:t xml:space="preserve">a </w:t>
      </w:r>
      <w:r>
        <w:rPr>
          <w:rFonts w:ascii="Times New Roman" w:hAnsi="Times New Roman" w:eastAsia="Times New Roman"/>
          <w:i/>
          <w:spacing w:val="8"/>
          <w:w w:val="105"/>
          <w:sz w:val="21"/>
        </w:rPr>
        <w:t xml:space="preserve"> </w:t>
      </w:r>
      <w:r>
        <w:rPr>
          <w:rFonts w:ascii="Symbol" w:hAnsi="Symbol" w:eastAsia="Symbol"/>
          <w:w w:val="105"/>
          <w:sz w:val="21"/>
        </w:rPr>
        <w:t></w:t>
      </w:r>
      <w:r>
        <w:rPr>
          <w:rFonts w:ascii="Times New Roman" w:hAnsi="Times New Roman" w:eastAsia="Times New Roman"/>
          <w:spacing w:val="-15"/>
          <w:w w:val="105"/>
          <w:sz w:val="21"/>
        </w:rPr>
        <w:t xml:space="preserve"> </w:t>
      </w:r>
      <w:r>
        <w:rPr>
          <w:rFonts w:ascii="Times New Roman" w:hAnsi="Times New Roman" w:eastAsia="Times New Roman"/>
          <w:i/>
          <w:w w:val="105"/>
          <w:sz w:val="21"/>
        </w:rPr>
        <w:t>a</w:t>
      </w:r>
      <w:r>
        <w:rPr>
          <w:rFonts w:ascii="Times New Roman" w:hAnsi="Times New Roman" w:eastAsia="Times New Roman"/>
          <w:i/>
          <w:spacing w:val="2"/>
          <w:w w:val="105"/>
          <w:sz w:val="21"/>
        </w:rPr>
        <w:t xml:space="preserve"> </w:t>
      </w:r>
      <w:r>
        <w:rPr>
          <w:rFonts w:ascii="Times New Roman" w:hAnsi="Times New Roman" w:eastAsia="Times New Roman"/>
          <w:i/>
          <w:w w:val="105"/>
          <w:sz w:val="21"/>
        </w:rPr>
        <w:t>x</w:t>
      </w:r>
      <w:r>
        <w:rPr>
          <w:rFonts w:ascii="Times New Roman" w:hAnsi="Times New Roman" w:eastAsia="Times New Roman"/>
          <w:i/>
          <w:spacing w:val="-15"/>
          <w:w w:val="105"/>
          <w:sz w:val="21"/>
        </w:rPr>
        <w:t xml:space="preserve"> </w:t>
      </w:r>
      <w:r>
        <w:rPr>
          <w:rFonts w:ascii="Symbol" w:hAnsi="Symbol" w:eastAsia="Symbol"/>
          <w:spacing w:val="11"/>
          <w:w w:val="105"/>
          <w:sz w:val="21"/>
        </w:rPr>
        <w:t></w:t>
      </w:r>
      <w:r>
        <w:rPr>
          <w:spacing w:val="11"/>
          <w:w w:val="105"/>
          <w:sz w:val="21"/>
        </w:rPr>
        <w:t>…</w:t>
      </w:r>
      <w:r>
        <w:rPr>
          <w:spacing w:val="-91"/>
          <w:w w:val="105"/>
          <w:sz w:val="21"/>
        </w:rPr>
        <w:t xml:space="preserve"> </w:t>
      </w:r>
      <w:r>
        <w:rPr>
          <w:rFonts w:ascii="Symbol" w:hAnsi="Symbol" w:eastAsia="Symbol"/>
          <w:w w:val="105"/>
          <w:sz w:val="21"/>
        </w:rPr>
        <w:t></w:t>
      </w:r>
      <w:r>
        <w:rPr>
          <w:rFonts w:ascii="Times New Roman" w:hAnsi="Times New Roman" w:eastAsia="Times New Roman"/>
          <w:spacing w:val="-16"/>
          <w:w w:val="105"/>
          <w:sz w:val="21"/>
        </w:rPr>
        <w:t xml:space="preserve"> </w:t>
      </w:r>
      <w:r>
        <w:rPr>
          <w:rFonts w:ascii="Times New Roman" w:hAnsi="Times New Roman" w:eastAsia="Times New Roman"/>
          <w:i/>
          <w:w w:val="105"/>
          <w:sz w:val="21"/>
        </w:rPr>
        <w:t>a</w:t>
      </w:r>
      <w:r>
        <w:rPr>
          <w:rFonts w:ascii="Times New Roman" w:hAnsi="Times New Roman" w:eastAsia="Times New Roman"/>
          <w:i/>
          <w:spacing w:val="26"/>
          <w:w w:val="105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4"/>
          <w:w w:val="105"/>
          <w:sz w:val="21"/>
        </w:rPr>
        <w:t>x</w:t>
      </w:r>
      <w:r>
        <w:rPr>
          <w:rFonts w:ascii="Times New Roman" w:hAnsi="Times New Roman" w:eastAsia="Times New Roman"/>
          <w:i/>
          <w:spacing w:val="4"/>
          <w:w w:val="105"/>
          <w:position w:val="10"/>
          <w:sz w:val="12"/>
        </w:rPr>
        <w:t>n</w:t>
      </w:r>
      <w:r>
        <w:rPr>
          <w:rFonts w:ascii="Times New Roman" w:hAnsi="Times New Roman" w:eastAsia="Times New Roman"/>
          <w:i/>
          <w:spacing w:val="31"/>
          <w:w w:val="105"/>
          <w:position w:val="10"/>
          <w:sz w:val="12"/>
        </w:rPr>
        <w:t xml:space="preserve"> </w:t>
      </w:r>
      <w:r>
        <w:rPr>
          <w:rFonts w:ascii="Symbol" w:hAnsi="Symbol" w:eastAsia="Symbol"/>
          <w:spacing w:val="13"/>
          <w:w w:val="105"/>
          <w:sz w:val="21"/>
        </w:rPr>
        <w:t></w:t>
      </w:r>
      <w:r>
        <w:rPr>
          <w:spacing w:val="13"/>
          <w:w w:val="105"/>
          <w:sz w:val="21"/>
        </w:rPr>
        <w:t>…</w:t>
      </w:r>
      <w:r>
        <w:rPr>
          <w:spacing w:val="13"/>
          <w:w w:val="105"/>
          <w:position w:val="1"/>
          <w:sz w:val="21"/>
        </w:rPr>
        <w:t>，</w:t>
      </w:r>
      <w:r>
        <w:rPr>
          <w:spacing w:val="34"/>
          <w:w w:val="105"/>
          <w:position w:val="1"/>
          <w:sz w:val="21"/>
        </w:rPr>
        <w:t>则</w:t>
      </w:r>
      <w:r>
        <w:rPr>
          <w:rFonts w:ascii="Times New Roman" w:hAnsi="Times New Roman" w:eastAsia="Times New Roman"/>
          <w:i/>
          <w:w w:val="105"/>
          <w:position w:val="1"/>
          <w:sz w:val="22"/>
        </w:rPr>
        <w:t>a</w:t>
      </w:r>
      <w:r>
        <w:rPr>
          <w:rFonts w:ascii="Times New Roman" w:hAnsi="Times New Roman" w:eastAsia="Times New Roman"/>
          <w:i/>
          <w:spacing w:val="28"/>
          <w:w w:val="105"/>
          <w:position w:val="1"/>
          <w:sz w:val="22"/>
        </w:rPr>
        <w:t xml:space="preserve"> </w:t>
      </w:r>
      <w:r>
        <w:rPr>
          <w:w w:val="105"/>
          <w:position w:val="1"/>
          <w:sz w:val="21"/>
        </w:rPr>
        <w:t>的值为</w:t>
      </w:r>
      <w:r>
        <w:rPr>
          <w:w w:val="105"/>
          <w:position w:val="1"/>
          <w:sz w:val="21"/>
        </w:rPr>
        <w:tab/>
      </w:r>
      <w:r>
        <w:rPr>
          <w:rFonts w:ascii="Times New Roman" w:hAnsi="Times New Roman" w:eastAsia="Times New Roman"/>
          <w:w w:val="105"/>
          <w:position w:val="1"/>
          <w:sz w:val="21"/>
        </w:rPr>
        <w:t>▲</w:t>
      </w:r>
      <w:r>
        <w:rPr>
          <w:rFonts w:ascii="Times New Roman" w:hAnsi="Times New Roman" w:eastAsia="Times New Roman"/>
          <w:w w:val="105"/>
          <w:position w:val="1"/>
          <w:sz w:val="21"/>
        </w:rPr>
        <w:tab/>
      </w:r>
      <w:r>
        <w:rPr>
          <w:rFonts w:ascii="Times New Roman" w:hAnsi="Times New Roman" w:eastAsia="Times New Roman"/>
          <w:w w:val="105"/>
          <w:position w:val="1"/>
          <w:sz w:val="21"/>
        </w:rPr>
        <w:t>.</w:t>
      </w:r>
    </w:p>
    <w:p>
      <w:pPr>
        <w:pStyle w:val="3"/>
        <w:spacing w:line="20" w:lineRule="exact"/>
        <w:ind w:left="351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822325" cy="6985"/>
                <wp:effectExtent l="0" t="0" r="0" b="0"/>
                <wp:docPr id="53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325" cy="6985"/>
                          <a:chOff x="0" y="0"/>
                          <a:chExt cx="1295" cy="11"/>
                        </a:xfrm>
                      </wpg:grpSpPr>
                      <wps:wsp>
                        <wps:cNvPr id="52" name="直线 32"/>
                        <wps:cNvCnPr/>
                        <wps:spPr>
                          <a:xfrm>
                            <a:off x="0" y="5"/>
                            <a:ext cx="1294" cy="0"/>
                          </a:xfrm>
                          <a:prstGeom prst="line">
                            <a:avLst/>
                          </a:prstGeom>
                          <a:ln w="666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1" o:spid="_x0000_s1026" o:spt="203" style="height:0.55pt;width:64.75pt;" coordsize="1295,11" o:gfxdata="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xet1V1AAAAAMBAAAPAAAAAAAAAAEAIAAAACIAAABkcnMvZG93bnJldi54bWxQ&#10;SwECFAAUAAAACACHTuJA5pAANDQCAACzBAAADgAAAAAAAAABACAAAAAjAQAAZHJzL2Uyb0RvYy54&#10;bWxQSwUGAAAAAAYABgBZAQAAyQUAAAAA&#10;">
                <o:lock v:ext="edit" aspectratio="f"/>
                <v:line id="直线 32" o:spid="_x0000_s1026" o:spt="20" style="position:absolute;left:0;top:5;height:0;width:1294;" filled="f" stroked="t" coordsize="21600,21600" o:gfxdata="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mWJ4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24803149606299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11"/>
        <w:rPr>
          <w:rFonts w:ascii="Times New Roman"/>
          <w:sz w:val="4"/>
        </w:rPr>
      </w:pPr>
    </w:p>
    <w:p>
      <w:pPr>
        <w:pStyle w:val="3"/>
        <w:spacing w:line="20" w:lineRule="exact"/>
        <w:ind w:left="5246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467995" cy="9525"/>
                <wp:effectExtent l="0" t="0" r="0" b="0"/>
                <wp:docPr id="55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9525"/>
                          <a:chOff x="0" y="0"/>
                          <a:chExt cx="737" cy="15"/>
                        </a:xfrm>
                      </wpg:grpSpPr>
                      <wps:wsp>
                        <wps:cNvPr id="54" name="直线 34"/>
                        <wps:cNvCnPr/>
                        <wps:spPr>
                          <a:xfrm>
                            <a:off x="0" y="8"/>
                            <a:ext cx="7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3" o:spid="_x0000_s1026" o:spt="203" style="height:0.75pt;width:36.85pt;" coordsize="737,15" o:gfxdata="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a4oln0wAAAAIBAAAPAAAAAAAAAAEAIAAAACIAAABkcnMvZG93bnJldi54bWxQSwEC&#10;FAAUAAAACACHTuJAO8WcCDICAACxBAAADgAAAAAAAAABACAAAAAiAQAAZHJzL2Uyb0RvYy54bWxQ&#10;SwUGAAAAAAYABgBZAQAAxgUAAAAA&#10;">
                <o:lock v:ext="edit" aspectratio="f"/>
                <v:line id="直线 34" o:spid="_x0000_s1026" o:spt="20" style="position:absolute;left:0;top:8;height:0;width:736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1985"/>
          <w:tab w:val="left" w:pos="2376"/>
          <w:tab w:val="left" w:pos="3260"/>
          <w:tab w:val="right" w:pos="4589"/>
        </w:tabs>
        <w:spacing w:before="0" w:line="179" w:lineRule="exact"/>
        <w:ind w:left="368" w:right="0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21"/>
        </w:rPr>
        <w:t>(1</w:t>
      </w:r>
      <w:r>
        <w:rPr>
          <w:rFonts w:ascii="Symbol" w:hAnsi="Symbol"/>
          <w:w w:val="105"/>
          <w:sz w:val="21"/>
        </w:rPr>
        <w:t></w:t>
      </w:r>
      <w:r>
        <w:rPr>
          <w:rFonts w:ascii="Times New Roman" w:hAnsi="Times New Roman"/>
          <w:w w:val="105"/>
          <w:sz w:val="21"/>
        </w:rPr>
        <w:t xml:space="preserve"> 2</w:t>
      </w:r>
      <w:r>
        <w:rPr>
          <w:rFonts w:ascii="Times New Roman" w:hAnsi="Times New Roman"/>
          <w:i/>
          <w:w w:val="105"/>
          <w:sz w:val="21"/>
        </w:rPr>
        <w:t>x</w:t>
      </w:r>
      <w:r>
        <w:rPr>
          <w:rFonts w:ascii="Times New Roman" w:hAnsi="Times New Roman"/>
          <w:w w:val="105"/>
          <w:sz w:val="21"/>
        </w:rPr>
        <w:t>)(1</w:t>
      </w:r>
      <w:r>
        <w:rPr>
          <w:rFonts w:ascii="Symbol" w:hAnsi="Symbol"/>
          <w:w w:val="105"/>
          <w:sz w:val="21"/>
        </w:rPr>
        <w:t></w:t>
      </w:r>
      <w:r>
        <w:rPr>
          <w:rFonts w:ascii="Times New Roman" w:hAnsi="Times New Roman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x</w:t>
      </w:r>
      <w:r>
        <w:rPr>
          <w:rFonts w:ascii="Times New Roman" w:hAnsi="Times New Roman"/>
          <w:w w:val="105"/>
          <w:position w:val="10"/>
          <w:sz w:val="12"/>
        </w:rPr>
        <w:t>3</w:t>
      </w:r>
      <w:r>
        <w:rPr>
          <w:rFonts w:ascii="Times New Roman" w:hAnsi="Times New Roman"/>
          <w:spacing w:val="-7"/>
          <w:w w:val="105"/>
          <w:position w:val="10"/>
          <w:sz w:val="12"/>
        </w:rPr>
        <w:t xml:space="preserve"> </w:t>
      </w:r>
      <w:r>
        <w:rPr>
          <w:rFonts w:ascii="Times New Roman" w:hAnsi="Times New Roman"/>
          <w:w w:val="105"/>
          <w:sz w:val="21"/>
        </w:rPr>
        <w:t>)</w:t>
      </w:r>
      <w:r>
        <w:rPr>
          <w:rFonts w:ascii="Times New Roman" w:hAnsi="Times New Roman"/>
          <w:w w:val="105"/>
          <w:sz w:val="21"/>
        </w:rPr>
        <w:tab/>
      </w:r>
      <w:r>
        <w:rPr>
          <w:rFonts w:ascii="Times New Roman" w:hAnsi="Times New Roman"/>
          <w:w w:val="105"/>
          <w:position w:val="11"/>
          <w:sz w:val="12"/>
        </w:rPr>
        <w:t>0</w:t>
      </w:r>
      <w:r>
        <w:rPr>
          <w:rFonts w:ascii="Times New Roman" w:hAnsi="Times New Roman"/>
          <w:w w:val="105"/>
          <w:position w:val="11"/>
          <w:sz w:val="12"/>
        </w:rPr>
        <w:tab/>
      </w:r>
      <w:r>
        <w:rPr>
          <w:rFonts w:ascii="Times New Roman" w:hAnsi="Times New Roman"/>
          <w:w w:val="105"/>
          <w:position w:val="11"/>
          <w:sz w:val="12"/>
        </w:rPr>
        <w:t>1</w:t>
      </w:r>
      <w:r>
        <w:rPr>
          <w:rFonts w:ascii="Times New Roman" w:hAnsi="Times New Roman"/>
          <w:w w:val="105"/>
          <w:position w:val="11"/>
          <w:sz w:val="12"/>
        </w:rPr>
        <w:tab/>
      </w:r>
      <w:r>
        <w:rPr>
          <w:rFonts w:ascii="Times New Roman" w:hAnsi="Times New Roman"/>
          <w:i/>
          <w:w w:val="105"/>
          <w:position w:val="11"/>
          <w:sz w:val="12"/>
        </w:rPr>
        <w:t>n</w:t>
      </w:r>
      <w:r>
        <w:rPr>
          <w:rFonts w:ascii="Times New Roman" w:hAnsi="Times New Roman"/>
          <w:i/>
          <w:w w:val="105"/>
          <w:position w:val="11"/>
          <w:sz w:val="12"/>
        </w:rPr>
        <w:tab/>
      </w:r>
      <w:r>
        <w:rPr>
          <w:rFonts w:ascii="Times New Roman" w:hAnsi="Times New Roman"/>
          <w:w w:val="105"/>
          <w:position w:val="12"/>
          <w:sz w:val="13"/>
        </w:rPr>
        <w:t>8</w:t>
      </w:r>
    </w:p>
    <w:p>
      <w:pPr>
        <w:pStyle w:val="3"/>
        <w:spacing w:before="327" w:line="348" w:lineRule="auto"/>
        <w:ind w:left="101" w:right="275"/>
        <w:rPr>
          <w:rFonts w:hint="eastAsia" w:ascii="黑体" w:eastAsia="黑体"/>
        </w:rPr>
      </w:pPr>
      <w:r>
        <w:rPr>
          <w:rFonts w:hint="eastAsia" w:ascii="黑体" w:eastAsia="黑体"/>
          <w:spacing w:val="-5"/>
        </w:rPr>
        <w:t xml:space="preserve">二、解答题：本大题共 </w:t>
      </w:r>
      <w:r>
        <w:rPr>
          <w:rFonts w:ascii="Times New Roman" w:eastAsia="Times New Roman"/>
        </w:rPr>
        <w:t xml:space="preserve">6 </w:t>
      </w:r>
      <w:r>
        <w:rPr>
          <w:rFonts w:hint="eastAsia" w:ascii="黑体" w:eastAsia="黑体"/>
          <w:spacing w:val="-12"/>
        </w:rPr>
        <w:t xml:space="preserve">题，第 </w:t>
      </w:r>
      <w:r>
        <w:rPr>
          <w:rFonts w:ascii="Times New Roman" w:eastAsia="Times New Roman"/>
        </w:rPr>
        <w:t xml:space="preserve">15~17 </w:t>
      </w:r>
      <w:r>
        <w:rPr>
          <w:rFonts w:hint="eastAsia" w:ascii="黑体" w:eastAsia="黑体"/>
          <w:spacing w:val="-12"/>
        </w:rPr>
        <w:t xml:space="preserve">题每题 </w:t>
      </w:r>
      <w:r>
        <w:rPr>
          <w:rFonts w:ascii="Times New Roman" w:eastAsia="Times New Roman"/>
        </w:rPr>
        <w:t xml:space="preserve">14 </w:t>
      </w:r>
      <w:r>
        <w:rPr>
          <w:rFonts w:hint="eastAsia" w:ascii="黑体" w:eastAsia="黑体"/>
          <w:spacing w:val="-12"/>
        </w:rPr>
        <w:t xml:space="preserve">分，第 </w:t>
      </w:r>
      <w:r>
        <w:rPr>
          <w:rFonts w:ascii="Times New Roman" w:eastAsia="Times New Roman"/>
        </w:rPr>
        <w:t xml:space="preserve">18~20 </w:t>
      </w:r>
      <w:r>
        <w:rPr>
          <w:rFonts w:hint="eastAsia" w:ascii="黑体" w:eastAsia="黑体"/>
          <w:spacing w:val="-12"/>
        </w:rPr>
        <w:t xml:space="preserve">题每题 </w:t>
      </w:r>
      <w:r>
        <w:rPr>
          <w:rFonts w:ascii="Times New Roman" w:eastAsia="Times New Roman"/>
        </w:rPr>
        <w:t xml:space="preserve">16 </w:t>
      </w:r>
      <w:r>
        <w:rPr>
          <w:rFonts w:hint="eastAsia" w:ascii="黑体" w:eastAsia="黑体"/>
          <w:spacing w:val="-12"/>
        </w:rPr>
        <w:t xml:space="preserve">分，共 </w:t>
      </w:r>
      <w:r>
        <w:rPr>
          <w:rFonts w:ascii="Times New Roman" w:eastAsia="Times New Roman"/>
        </w:rPr>
        <w:t xml:space="preserve">90 </w:t>
      </w:r>
      <w:r>
        <w:rPr>
          <w:rFonts w:hint="eastAsia" w:ascii="黑体" w:eastAsia="黑体"/>
        </w:rPr>
        <w:t>分， 解答应写出文字说明、证明过程或演算步骤</w:t>
      </w:r>
      <w:r>
        <w:rPr>
          <w:rFonts w:ascii="Times New Roman" w:eastAsia="Times New Roman"/>
          <w:spacing w:val="7"/>
        </w:rPr>
        <w:t>.</w:t>
      </w:r>
      <w:r>
        <w:rPr>
          <w:rFonts w:hint="eastAsia" w:ascii="黑体" w:eastAsia="黑体"/>
          <w:spacing w:val="-75"/>
        </w:rPr>
        <w:t>在答</w:t>
      </w:r>
      <w:r>
        <w:rPr>
          <w:spacing w:val="-60"/>
          <w:position w:val="-7"/>
        </w:rPr>
        <w:t>．</w:t>
      </w:r>
      <w:r>
        <w:rPr>
          <w:rFonts w:hint="eastAsia" w:ascii="黑体" w:eastAsia="黑体"/>
          <w:spacing w:val="-151"/>
        </w:rPr>
        <w:t>题</w:t>
      </w:r>
      <w:r>
        <w:rPr>
          <w:spacing w:val="-60"/>
          <w:position w:val="-7"/>
        </w:rPr>
        <w:t>．</w:t>
      </w:r>
      <w:r>
        <w:rPr>
          <w:rFonts w:hint="eastAsia" w:ascii="黑体" w:eastAsia="黑体"/>
          <w:spacing w:val="-151"/>
        </w:rPr>
        <w:t>卡</w:t>
      </w:r>
      <w:r>
        <w:rPr>
          <w:spacing w:val="-60"/>
          <w:position w:val="-7"/>
        </w:rPr>
        <w:t>．</w:t>
      </w:r>
      <w:r>
        <w:rPr>
          <w:rFonts w:hint="eastAsia" w:ascii="黑体" w:eastAsia="黑体"/>
          <w:spacing w:val="-151"/>
        </w:rPr>
        <w:t>指</w:t>
      </w:r>
      <w:r>
        <w:rPr>
          <w:spacing w:val="-59"/>
          <w:position w:val="-7"/>
        </w:rPr>
        <w:t>．</w:t>
      </w:r>
      <w:r>
        <w:rPr>
          <w:rFonts w:hint="eastAsia" w:ascii="黑体" w:eastAsia="黑体"/>
          <w:spacing w:val="-151"/>
        </w:rPr>
        <w:t>定</w:t>
      </w:r>
      <w:r>
        <w:rPr>
          <w:spacing w:val="-59"/>
          <w:position w:val="-7"/>
        </w:rPr>
        <w:t>．</w:t>
      </w:r>
      <w:r>
        <w:rPr>
          <w:rFonts w:hint="eastAsia" w:ascii="黑体" w:eastAsia="黑体"/>
          <w:spacing w:val="-151"/>
        </w:rPr>
        <w:t>区</w:t>
      </w:r>
      <w:r>
        <w:rPr>
          <w:spacing w:val="-59"/>
          <w:position w:val="-7"/>
        </w:rPr>
        <w:t>．</w:t>
      </w:r>
      <w:r>
        <w:rPr>
          <w:rFonts w:hint="eastAsia" w:ascii="黑体" w:eastAsia="黑体"/>
          <w:spacing w:val="-151"/>
        </w:rPr>
        <w:t>域</w:t>
      </w:r>
      <w:r>
        <w:rPr>
          <w:spacing w:val="-60"/>
          <w:position w:val="-7"/>
        </w:rPr>
        <w:t>．</w:t>
      </w:r>
      <w:r>
        <w:rPr>
          <w:rFonts w:hint="eastAsia" w:ascii="黑体" w:eastAsia="黑体"/>
        </w:rPr>
        <w:t>内作答．</w:t>
      </w:r>
    </w:p>
    <w:p>
      <w:pPr>
        <w:pStyle w:val="3"/>
        <w:spacing w:line="250" w:lineRule="exact"/>
        <w:ind w:left="101"/>
      </w:pPr>
      <w:r>
        <w:rPr>
          <w:rFonts w:ascii="Times New Roman" w:eastAsia="Times New Roman"/>
        </w:rPr>
        <w:t>15.</w:t>
      </w:r>
      <w:r>
        <w:t xml:space="preserve">（本题满分 </w:t>
      </w:r>
      <w:r>
        <w:rPr>
          <w:rFonts w:ascii="Times New Roman" w:eastAsia="Times New Roman"/>
        </w:rPr>
        <w:t xml:space="preserve">14 </w:t>
      </w:r>
      <w:r>
        <w:t>分）</w:t>
      </w:r>
    </w:p>
    <w:p>
      <w:pPr>
        <w:tabs>
          <w:tab w:val="left" w:pos="6215"/>
        </w:tabs>
        <w:spacing w:before="334" w:line="254" w:lineRule="exact"/>
        <w:ind w:left="522" w:right="0" w:firstLine="0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237376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ragraph">
                  <wp:posOffset>324485</wp:posOffset>
                </wp:positionV>
                <wp:extent cx="96520" cy="0"/>
                <wp:effectExtent l="0" t="0" r="0" b="0"/>
                <wp:wrapNone/>
                <wp:docPr id="20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ln w="64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352.85pt;margin-top:25.55pt;height:0pt;width:7.6pt;mso-position-horizontal-relative:page;z-index:-252079104;mso-width-relative:page;mso-height-relative:page;" filled="f" stroked="t" coordsize="21600,21600" o:gfxdata="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0zJWdcAAAAJAQAADwAAAAAAAAABACAAAAAiAAAAZHJz&#10;L2Rvd25yZXYueG1sUEsBAhQAFAAAAAgAh07iQJHna3fMAQAAjQMAAA4AAAAAAAAAAQAgAAAAJgEA&#10;AGRycy9lMm9Eb2MueG1sUEsFBgAAAAAGAAYAWQEAAGQFAAAAAA==&#10;">
                <v:fill on="f" focussize="0,0"/>
                <v:stroke weight="0.511023622047244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9424" behindDoc="1" locked="0" layoutInCell="1" allowOverlap="1">
                <wp:simplePos x="0" y="0"/>
                <wp:positionH relativeFrom="page">
                  <wp:posOffset>4491990</wp:posOffset>
                </wp:positionH>
                <wp:positionV relativeFrom="paragraph">
                  <wp:posOffset>124460</wp:posOffset>
                </wp:positionV>
                <wp:extent cx="80645" cy="173990"/>
                <wp:effectExtent l="0" t="0" r="0" b="0"/>
                <wp:wrapNone/>
                <wp:docPr id="2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72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353.7pt;margin-top:9.8pt;height:13.7pt;width:6.35pt;mso-position-horizontal-relative:page;z-index:-252077056;mso-width-relative:page;mso-height-relative:page;" filled="f" stroked="f" coordsize="21600,21600" o:gfxdata="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6bLF9gAAAAJAQAADwAAAAAA&#10;AAABACAAAAAiAAAAZHJzL2Rvd25yZXYueG1sUEsBAhQAFAAAAAgAh07iQKzUT5GhAQAAJA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2" w:lineRule="exact"/>
                        <w:ind w:left="0" w:right="0" w:firstLine="0"/>
                        <w:jc w:val="lef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w w:val="105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1"/>
          <w:sz w:val="21"/>
        </w:rPr>
        <w:t>已知复数</w:t>
      </w:r>
      <w:r>
        <w:rPr>
          <w:spacing w:val="-71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i/>
          <w:w w:val="105"/>
          <w:position w:val="1"/>
          <w:sz w:val="20"/>
        </w:rPr>
        <w:t>z</w:t>
      </w:r>
      <w:r>
        <w:rPr>
          <w:rFonts w:ascii="Times New Roman" w:hAnsi="Times New Roman" w:eastAsia="Times New Roman"/>
          <w:i/>
          <w:spacing w:val="-6"/>
          <w:w w:val="105"/>
          <w:position w:val="1"/>
          <w:sz w:val="20"/>
        </w:rPr>
        <w:t xml:space="preserve"> </w:t>
      </w:r>
      <w:r>
        <w:rPr>
          <w:rFonts w:ascii="Symbol" w:hAnsi="Symbol" w:eastAsia="Symbol"/>
          <w:w w:val="105"/>
          <w:position w:val="1"/>
          <w:sz w:val="20"/>
        </w:rPr>
        <w:t></w:t>
      </w:r>
      <w:r>
        <w:rPr>
          <w:rFonts w:ascii="Times New Roman" w:hAnsi="Times New Roman" w:eastAsia="Times New Roman"/>
          <w:spacing w:val="-14"/>
          <w:w w:val="105"/>
          <w:position w:val="1"/>
          <w:sz w:val="20"/>
        </w:rPr>
        <w:t xml:space="preserve"> </w:t>
      </w:r>
      <w:r>
        <w:rPr>
          <w:rFonts w:ascii="Times New Roman" w:hAnsi="Times New Roman" w:eastAsia="Times New Roman"/>
          <w:i/>
          <w:w w:val="105"/>
          <w:position w:val="1"/>
          <w:sz w:val="20"/>
        </w:rPr>
        <w:t>a</w:t>
      </w:r>
      <w:r>
        <w:rPr>
          <w:rFonts w:ascii="Times New Roman" w:hAnsi="Times New Roman" w:eastAsia="Times New Roman"/>
          <w:i/>
          <w:spacing w:val="-15"/>
          <w:w w:val="105"/>
          <w:position w:val="1"/>
          <w:sz w:val="20"/>
        </w:rPr>
        <w:t xml:space="preserve"> </w:t>
      </w:r>
      <w:r>
        <w:rPr>
          <w:rFonts w:ascii="Symbol" w:hAnsi="Symbol" w:eastAsia="Symbol"/>
          <w:w w:val="105"/>
          <w:position w:val="1"/>
          <w:sz w:val="20"/>
        </w:rPr>
        <w:t></w:t>
      </w:r>
      <w:r>
        <w:rPr>
          <w:rFonts w:ascii="Times New Roman" w:hAnsi="Times New Roman" w:eastAsia="Times New Roman"/>
          <w:spacing w:val="-22"/>
          <w:w w:val="105"/>
          <w:position w:val="1"/>
          <w:sz w:val="20"/>
        </w:rPr>
        <w:t xml:space="preserve"> </w:t>
      </w:r>
      <w:r>
        <w:rPr>
          <w:rFonts w:ascii="Times New Roman" w:hAnsi="Times New Roman" w:eastAsia="Times New Roman"/>
          <w:w w:val="105"/>
          <w:position w:val="1"/>
          <w:sz w:val="20"/>
        </w:rPr>
        <w:t>i</w:t>
      </w:r>
      <w:r>
        <w:rPr>
          <w:rFonts w:ascii="Times New Roman" w:hAnsi="Times New Roman" w:eastAsia="Times New Roman"/>
          <w:spacing w:val="-15"/>
          <w:w w:val="105"/>
          <w:position w:val="1"/>
          <w:sz w:val="20"/>
        </w:rPr>
        <w:t xml:space="preserve"> </w:t>
      </w:r>
      <w:r>
        <w:rPr>
          <w:rFonts w:ascii="Times New Roman" w:hAnsi="Times New Roman" w:eastAsia="Times New Roman"/>
          <w:spacing w:val="3"/>
          <w:w w:val="105"/>
          <w:position w:val="1"/>
          <w:sz w:val="20"/>
        </w:rPr>
        <w:t>(</w:t>
      </w:r>
      <w:r>
        <w:rPr>
          <w:rFonts w:ascii="Times New Roman" w:hAnsi="Times New Roman" w:eastAsia="Times New Roman"/>
          <w:i/>
          <w:spacing w:val="3"/>
          <w:w w:val="105"/>
          <w:position w:val="1"/>
          <w:sz w:val="20"/>
        </w:rPr>
        <w:t>a</w:t>
      </w:r>
      <w:r>
        <w:rPr>
          <w:rFonts w:ascii="Times New Roman" w:hAnsi="Times New Roman" w:eastAsia="Times New Roman"/>
          <w:i/>
          <w:spacing w:val="-9"/>
          <w:w w:val="105"/>
          <w:position w:val="1"/>
          <w:sz w:val="20"/>
        </w:rPr>
        <w:t xml:space="preserve"> </w:t>
      </w:r>
      <w:r>
        <w:rPr>
          <w:rFonts w:ascii="Symbol" w:hAnsi="Symbol" w:eastAsia="Symbol"/>
          <w:w w:val="105"/>
          <w:position w:val="1"/>
          <w:sz w:val="20"/>
        </w:rPr>
        <w:t></w:t>
      </w:r>
      <w:r>
        <w:rPr>
          <w:rFonts w:ascii="Times New Roman" w:hAnsi="Times New Roman" w:eastAsia="Times New Roman"/>
          <w:spacing w:val="-16"/>
          <w:w w:val="105"/>
          <w:position w:val="1"/>
          <w:sz w:val="20"/>
        </w:rPr>
        <w:t xml:space="preserve"> </w:t>
      </w:r>
      <w:r>
        <w:rPr>
          <w:rFonts w:ascii="Times New Roman" w:hAnsi="Times New Roman" w:eastAsia="Times New Roman"/>
          <w:spacing w:val="-7"/>
          <w:w w:val="105"/>
          <w:position w:val="1"/>
          <w:sz w:val="20"/>
        </w:rPr>
        <w:t>0</w:t>
      </w:r>
      <w:r>
        <w:rPr>
          <w:spacing w:val="-7"/>
          <w:w w:val="105"/>
          <w:position w:val="1"/>
          <w:sz w:val="20"/>
        </w:rPr>
        <w:t>，</w:t>
      </w:r>
      <w:r>
        <w:rPr>
          <w:rFonts w:ascii="Times New Roman" w:hAnsi="Times New Roman" w:eastAsia="Times New Roman"/>
          <w:i/>
          <w:spacing w:val="-7"/>
          <w:w w:val="105"/>
          <w:position w:val="1"/>
          <w:sz w:val="20"/>
        </w:rPr>
        <w:t>a</w:t>
      </w:r>
      <w:r>
        <w:rPr>
          <w:rFonts w:ascii="Times New Roman" w:hAnsi="Times New Roman" w:eastAsia="Times New Roman"/>
          <w:i/>
          <w:spacing w:val="-30"/>
          <w:w w:val="105"/>
          <w:position w:val="1"/>
          <w:sz w:val="20"/>
        </w:rPr>
        <w:t xml:space="preserve"> </w:t>
      </w:r>
      <w:r>
        <w:rPr>
          <w:rFonts w:ascii="Symbol" w:hAnsi="Symbol" w:eastAsia="Symbol"/>
          <w:w w:val="105"/>
          <w:position w:val="1"/>
          <w:sz w:val="20"/>
        </w:rPr>
        <w:t></w:t>
      </w:r>
      <w:r>
        <w:rPr>
          <w:rFonts w:ascii="Times New Roman" w:hAnsi="Times New Roman" w:eastAsia="Times New Roman"/>
          <w:spacing w:val="-31"/>
          <w:w w:val="105"/>
          <w:position w:val="1"/>
          <w:sz w:val="20"/>
        </w:rPr>
        <w:t xml:space="preserve"> </w:t>
      </w:r>
      <w:r>
        <w:rPr>
          <w:rFonts w:ascii="Times New Roman" w:hAnsi="Times New Roman" w:eastAsia="Times New Roman"/>
          <w:b/>
          <w:spacing w:val="5"/>
          <w:w w:val="105"/>
          <w:position w:val="1"/>
          <w:sz w:val="20"/>
        </w:rPr>
        <w:t>R</w:t>
      </w:r>
      <w:r>
        <w:rPr>
          <w:rFonts w:ascii="Times New Roman" w:hAnsi="Times New Roman" w:eastAsia="Times New Roman"/>
          <w:spacing w:val="5"/>
          <w:w w:val="105"/>
          <w:position w:val="1"/>
          <w:sz w:val="20"/>
        </w:rPr>
        <w:t>)</w:t>
      </w:r>
      <w:r>
        <w:rPr>
          <w:rFonts w:ascii="Times New Roman" w:hAnsi="Times New Roman" w:eastAsia="Times New Roman"/>
          <w:spacing w:val="-2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1"/>
        </w:rPr>
        <w:t>，</w:t>
      </w:r>
      <w:r>
        <w:rPr>
          <w:spacing w:val="-85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w w:val="105"/>
          <w:sz w:val="19"/>
        </w:rPr>
        <w:t>i</w:t>
      </w:r>
      <w:r>
        <w:rPr>
          <w:rFonts w:ascii="Times New Roman" w:hAnsi="Times New Roman" w:eastAsia="Times New Roman"/>
          <w:spacing w:val="-11"/>
          <w:w w:val="105"/>
          <w:sz w:val="19"/>
        </w:rPr>
        <w:t xml:space="preserve"> </w:t>
      </w:r>
      <w:r>
        <w:rPr>
          <w:w w:val="105"/>
          <w:position w:val="1"/>
          <w:sz w:val="21"/>
        </w:rPr>
        <w:t>为虚数单位，且复数</w:t>
      </w:r>
      <w:r>
        <w:rPr>
          <w:spacing w:val="-71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i/>
          <w:w w:val="105"/>
          <w:position w:val="1"/>
          <w:sz w:val="24"/>
        </w:rPr>
        <w:t>z</w:t>
      </w:r>
      <w:r>
        <w:rPr>
          <w:rFonts w:ascii="Times New Roman" w:hAnsi="Times New Roman" w:eastAsia="Times New Roman"/>
          <w:i/>
          <w:spacing w:val="-21"/>
          <w:w w:val="105"/>
          <w:position w:val="1"/>
          <w:sz w:val="24"/>
        </w:rPr>
        <w:t xml:space="preserve"> </w:t>
      </w:r>
      <w:r>
        <w:rPr>
          <w:rFonts w:ascii="Symbol" w:hAnsi="Symbol" w:eastAsia="Symbol"/>
          <w:w w:val="105"/>
          <w:position w:val="1"/>
          <w:sz w:val="24"/>
        </w:rPr>
        <w:t></w:t>
      </w:r>
      <w:r>
        <w:rPr>
          <w:rFonts w:ascii="Times New Roman" w:hAnsi="Times New Roman" w:eastAsia="Times New Roman"/>
          <w:w w:val="105"/>
          <w:position w:val="1"/>
          <w:sz w:val="24"/>
        </w:rPr>
        <w:tab/>
      </w:r>
      <w:r>
        <w:rPr>
          <w:w w:val="105"/>
          <w:position w:val="1"/>
          <w:sz w:val="21"/>
        </w:rPr>
        <w:t>为实数．</w:t>
      </w:r>
    </w:p>
    <w:p>
      <w:pPr>
        <w:spacing w:before="0" w:line="229" w:lineRule="exact"/>
        <w:ind w:left="0" w:right="2431" w:firstLine="0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w w:val="105"/>
          <w:sz w:val="24"/>
        </w:rPr>
        <w:t>z</w:t>
      </w:r>
    </w:p>
    <w:p>
      <w:pPr>
        <w:pStyle w:val="9"/>
        <w:numPr>
          <w:ilvl w:val="1"/>
          <w:numId w:val="2"/>
        </w:numPr>
        <w:tabs>
          <w:tab w:val="left" w:pos="1049"/>
        </w:tabs>
        <w:spacing w:before="158" w:after="0" w:line="240" w:lineRule="auto"/>
        <w:ind w:left="1049" w:right="0" w:hanging="527"/>
        <w:jc w:val="left"/>
        <w:rPr>
          <w:sz w:val="19"/>
        </w:rPr>
      </w:pPr>
      <w:r>
        <w:rPr>
          <w:spacing w:val="-14"/>
          <w:position w:val="1"/>
          <w:sz w:val="21"/>
        </w:rPr>
        <w:t xml:space="preserve">求复数 </w:t>
      </w:r>
      <w:r>
        <w:rPr>
          <w:rFonts w:ascii="Times New Roman" w:eastAsia="Times New Roman"/>
          <w:i/>
          <w:sz w:val="23"/>
        </w:rPr>
        <w:t>z</w:t>
      </w:r>
      <w:r>
        <w:rPr>
          <w:rFonts w:ascii="Times New Roman" w:eastAsia="Times New Roman"/>
          <w:i/>
          <w:spacing w:val="-5"/>
          <w:sz w:val="23"/>
        </w:rPr>
        <w:t xml:space="preserve"> </w:t>
      </w:r>
      <w:r>
        <w:rPr>
          <w:position w:val="1"/>
          <w:sz w:val="21"/>
        </w:rPr>
        <w:t>；</w:t>
      </w:r>
    </w:p>
    <w:p>
      <w:pPr>
        <w:pStyle w:val="9"/>
        <w:numPr>
          <w:ilvl w:val="1"/>
          <w:numId w:val="2"/>
        </w:numPr>
        <w:tabs>
          <w:tab w:val="left" w:pos="1094"/>
        </w:tabs>
        <w:spacing w:before="134" w:after="0" w:line="240" w:lineRule="auto"/>
        <w:ind w:left="1094" w:right="0" w:hanging="557"/>
        <w:jc w:val="left"/>
        <w:rPr>
          <w:sz w:val="20"/>
        </w:rPr>
      </w:pPr>
      <w:r>
        <w:rPr>
          <w:spacing w:val="2"/>
          <w:position w:val="1"/>
          <w:sz w:val="21"/>
        </w:rPr>
        <w:t>在复平面内，若复数</w:t>
      </w:r>
      <w:r>
        <w:rPr>
          <w:rFonts w:ascii="Symbol" w:hAnsi="Symbol" w:eastAsia="Symbol"/>
          <w:spacing w:val="-7"/>
          <w:w w:val="80"/>
          <w:sz w:val="30"/>
        </w:rPr>
        <w:t></w:t>
      </w:r>
      <w:r>
        <w:rPr>
          <w:rFonts w:ascii="Times New Roman" w:hAnsi="Times New Roman" w:eastAsia="Times New Roman"/>
          <w:i/>
          <w:w w:val="106"/>
          <w:sz w:val="23"/>
        </w:rPr>
        <w:t>m</w:t>
      </w:r>
      <w:r>
        <w:rPr>
          <w:rFonts w:ascii="Times New Roman" w:hAnsi="Times New Roman" w:eastAsia="Times New Roman"/>
          <w:i/>
          <w:spacing w:val="-17"/>
          <w:sz w:val="23"/>
        </w:rPr>
        <w:t xml:space="preserve"> </w:t>
      </w:r>
      <w:r>
        <w:rPr>
          <w:rFonts w:ascii="Symbol" w:hAnsi="Symbol" w:eastAsia="Symbol"/>
          <w:w w:val="106"/>
          <w:sz w:val="23"/>
        </w:rPr>
        <w:t></w:t>
      </w:r>
      <w:r>
        <w:rPr>
          <w:rFonts w:ascii="Times New Roman" w:hAnsi="Times New Roman" w:eastAsia="Times New Roman"/>
          <w:sz w:val="23"/>
        </w:rPr>
        <w:t xml:space="preserve"> </w:t>
      </w:r>
      <w:r>
        <w:rPr>
          <w:rFonts w:ascii="Times New Roman" w:hAnsi="Times New Roman" w:eastAsia="Times New Roman"/>
          <w:i/>
          <w:spacing w:val="16"/>
          <w:w w:val="106"/>
          <w:sz w:val="23"/>
        </w:rPr>
        <w:t>z</w:t>
      </w:r>
      <w:r>
        <w:rPr>
          <w:rFonts w:ascii="Symbol" w:hAnsi="Symbol" w:eastAsia="Symbol"/>
          <w:spacing w:val="-3"/>
          <w:w w:val="80"/>
          <w:sz w:val="30"/>
        </w:rPr>
        <w:t></w:t>
      </w:r>
      <w:r>
        <w:rPr>
          <w:rFonts w:ascii="Times New Roman" w:hAnsi="Times New Roman" w:eastAsia="Times New Roman"/>
          <w:w w:val="110"/>
          <w:position w:val="12"/>
          <w:sz w:val="13"/>
        </w:rPr>
        <w:t>2</w:t>
      </w:r>
      <w:r>
        <w:rPr>
          <w:rFonts w:ascii="Times New Roman" w:hAnsi="Times New Roman" w:eastAsia="Times New Roman"/>
          <w:spacing w:val="-2"/>
          <w:position w:val="12"/>
          <w:sz w:val="13"/>
        </w:rPr>
        <w:t xml:space="preserve"> </w:t>
      </w:r>
      <w:r>
        <w:rPr>
          <w:spacing w:val="2"/>
          <w:position w:val="1"/>
          <w:sz w:val="21"/>
        </w:rPr>
        <w:t>对应的点在第一象限，求实数</w:t>
      </w:r>
      <w:r>
        <w:rPr>
          <w:rFonts w:ascii="Times New Roman" w:hAnsi="Times New Roman" w:eastAsia="Times New Roman"/>
          <w:i/>
          <w:w w:val="106"/>
          <w:position w:val="1"/>
          <w:sz w:val="22"/>
        </w:rPr>
        <w:t>m</w:t>
      </w:r>
      <w:r>
        <w:rPr>
          <w:rFonts w:ascii="Times New Roman" w:hAnsi="Times New Roman" w:eastAsia="Times New Roman"/>
          <w:i/>
          <w:spacing w:val="-1"/>
          <w:position w:val="1"/>
          <w:sz w:val="22"/>
        </w:rPr>
        <w:t xml:space="preserve"> </w:t>
      </w:r>
      <w:r>
        <w:rPr>
          <w:position w:val="1"/>
          <w:sz w:val="21"/>
        </w:rPr>
        <w:t>的取值范围．</w:t>
      </w:r>
    </w:p>
    <w:p>
      <w:pPr>
        <w:pStyle w:val="3"/>
        <w:rPr>
          <w:sz w:val="36"/>
        </w:rPr>
      </w:pPr>
    </w:p>
    <w:p>
      <w:pPr>
        <w:pStyle w:val="3"/>
        <w:rPr>
          <w:sz w:val="36"/>
        </w:rPr>
      </w:pPr>
    </w:p>
    <w:p>
      <w:pPr>
        <w:pStyle w:val="3"/>
        <w:rPr>
          <w:sz w:val="36"/>
        </w:rPr>
      </w:pPr>
    </w:p>
    <w:p>
      <w:pPr>
        <w:pStyle w:val="3"/>
        <w:spacing w:before="12"/>
        <w:rPr>
          <w:sz w:val="49"/>
        </w:rPr>
      </w:pPr>
    </w:p>
    <w:p>
      <w:pPr>
        <w:pStyle w:val="9"/>
        <w:numPr>
          <w:ilvl w:val="0"/>
          <w:numId w:val="3"/>
        </w:numPr>
        <w:tabs>
          <w:tab w:val="left" w:pos="477"/>
        </w:tabs>
        <w:spacing w:before="0" w:after="0" w:line="240" w:lineRule="auto"/>
        <w:ind w:left="477" w:right="0" w:hanging="376"/>
        <w:jc w:val="left"/>
        <w:rPr>
          <w:sz w:val="21"/>
        </w:rPr>
      </w:pPr>
      <w:r>
        <w:rPr>
          <w:sz w:val="21"/>
        </w:rPr>
        <w:t>（</w:t>
      </w:r>
      <w:r>
        <w:rPr>
          <w:spacing w:val="-9"/>
          <w:sz w:val="21"/>
        </w:rPr>
        <w:t xml:space="preserve">本题满分 </w:t>
      </w:r>
      <w:r>
        <w:rPr>
          <w:rFonts w:ascii="Times New Roman" w:eastAsia="Times New Roman"/>
          <w:sz w:val="21"/>
        </w:rPr>
        <w:t>14</w:t>
      </w:r>
      <w:r>
        <w:rPr>
          <w:rFonts w:ascii="Times New Roman" w:eastAsia="Times New Roman"/>
          <w:spacing w:val="7"/>
          <w:sz w:val="21"/>
        </w:rPr>
        <w:t xml:space="preserve"> </w:t>
      </w:r>
      <w:r>
        <w:rPr>
          <w:sz w:val="21"/>
        </w:rPr>
        <w:t>分）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0440" w:h="14750"/>
          <w:pgMar w:top="1260" w:right="820" w:bottom="1000" w:left="1040" w:header="720" w:footer="720" w:gutter="0"/>
        </w:sectPr>
      </w:pPr>
    </w:p>
    <w:p>
      <w:pPr>
        <w:spacing w:before="165" w:line="364" w:lineRule="exact"/>
        <w:ind w:left="522" w:right="0" w:firstLine="0"/>
        <w:jc w:val="left"/>
        <w:rPr>
          <w:rFonts w:ascii="Times New Roman" w:hAnsi="Times New Roman"/>
          <w:i/>
          <w:sz w:val="21"/>
        </w:rPr>
      </w:pPr>
      <w:r>
        <mc:AlternateContent>
          <mc:Choice Requires="wps">
            <w:drawing>
              <wp:anchor distT="0" distB="0" distL="114300" distR="114300" simplePos="0" relativeHeight="251240448" behindDoc="1" locked="0" layoutInCell="1" allowOverlap="1">
                <wp:simplePos x="0" y="0"/>
                <wp:positionH relativeFrom="page">
                  <wp:posOffset>1823085</wp:posOffset>
                </wp:positionH>
                <wp:positionV relativeFrom="paragraph">
                  <wp:posOffset>231775</wp:posOffset>
                </wp:positionV>
                <wp:extent cx="52070" cy="165100"/>
                <wp:effectExtent l="0" t="0" r="0" b="0"/>
                <wp:wrapNone/>
                <wp:docPr id="23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2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</w:rPr>
                              <w:t>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43.55pt;margin-top:18.25pt;height:13pt;width:4.1pt;mso-position-horizontal-relative:page;z-index:-252076032;mso-width-relative:page;mso-height-relative:page;" filled="f" stroked="f" coordsize="21600,21600" o:gfxdata="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G+ca9kAAAAJAQAADwAAAAAA&#10;AAABACAAAAAiAAAAZHJzL2Rvd25yZXYueG1sUEsBAhQAFAAAAAgAh07iQLCYOg+gAQAAJ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2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1"/>
                        </w:rPr>
                        <w:t>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2"/>
          <w:sz w:val="21"/>
        </w:rPr>
        <w:t xml:space="preserve">已知矩阵 </w:t>
      </w:r>
      <w:r>
        <w:rPr>
          <w:rFonts w:ascii="Times New Roman" w:hAnsi="Times New Roman"/>
          <w:i/>
          <w:sz w:val="21"/>
        </w:rPr>
        <w:t xml:space="preserve">M </w:t>
      </w:r>
      <w:r>
        <w:rPr>
          <w:rFonts w:ascii="Symbol" w:hAnsi="Symbol"/>
          <w:sz w:val="21"/>
        </w:rPr>
        <w:t>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Symbol" w:hAnsi="Symbol"/>
          <w:spacing w:val="-6"/>
          <w:position w:val="14"/>
          <w:sz w:val="21"/>
        </w:rPr>
        <w:t></w:t>
      </w:r>
      <w:r>
        <w:rPr>
          <w:rFonts w:ascii="Times New Roman" w:hAnsi="Times New Roman"/>
          <w:i/>
          <w:spacing w:val="-6"/>
          <w:position w:val="15"/>
          <w:sz w:val="21"/>
        </w:rPr>
        <w:t>a</w:t>
      </w:r>
    </w:p>
    <w:p>
      <w:pPr>
        <w:spacing w:before="0" w:line="15" w:lineRule="exact"/>
        <w:ind w:left="0" w:right="1" w:firstLine="0"/>
        <w:jc w:val="right"/>
        <w:rPr>
          <w:rFonts w:ascii="Times New Roman"/>
          <w:i/>
          <w:sz w:val="21"/>
        </w:rPr>
      </w:pPr>
      <w:r>
        <w:rPr>
          <w:rFonts w:ascii="Times New Roman"/>
          <w:i/>
          <w:w w:val="101"/>
          <w:sz w:val="21"/>
        </w:rPr>
        <w:t>b</w:t>
      </w:r>
    </w:p>
    <w:p>
      <w:pPr>
        <w:spacing w:before="166" w:line="362" w:lineRule="exact"/>
        <w:ind w:left="157" w:right="0" w:firstLine="0"/>
        <w:jc w:val="left"/>
        <w:rPr>
          <w:sz w:val="22"/>
        </w:rPr>
      </w:pPr>
      <w:r>
        <w:br w:type="column"/>
      </w:r>
      <w:r>
        <w:rPr>
          <w:rFonts w:ascii="Times New Roman" w:hAnsi="Times New Roman" w:eastAsia="Times New Roman"/>
          <w:position w:val="15"/>
          <w:sz w:val="21"/>
        </w:rPr>
        <w:t>1</w:t>
      </w:r>
      <w:r>
        <w:rPr>
          <w:rFonts w:ascii="Symbol" w:hAnsi="Symbol" w:eastAsia="Symbol"/>
          <w:position w:val="13"/>
          <w:sz w:val="21"/>
        </w:rPr>
        <w:t></w:t>
      </w:r>
      <w:r>
        <w:rPr>
          <w:rFonts w:ascii="Times New Roman" w:hAnsi="Times New Roman" w:eastAsia="Times New Roman"/>
          <w:position w:val="13"/>
          <w:sz w:val="21"/>
        </w:rPr>
        <w:t xml:space="preserve"> </w:t>
      </w:r>
      <w:r>
        <w:rPr>
          <w:sz w:val="21"/>
        </w:rPr>
        <w:t xml:space="preserve">对应的变换将点 </w:t>
      </w:r>
      <w:r>
        <w:rPr>
          <w:rFonts w:ascii="Times New Roman" w:hAnsi="Times New Roman" w:eastAsia="Times New Roman"/>
          <w:i/>
          <w:sz w:val="20"/>
        </w:rPr>
        <w:t>P</w:t>
      </w:r>
      <w:r>
        <w:rPr>
          <w:rFonts w:ascii="Times New Roman" w:hAnsi="Times New Roman" w:eastAsia="Times New Roman"/>
          <w:sz w:val="20"/>
        </w:rPr>
        <w:t xml:space="preserve">(1, 2) </w:t>
      </w:r>
      <w:r>
        <w:rPr>
          <w:sz w:val="21"/>
        </w:rPr>
        <w:t xml:space="preserve">变换成 </w:t>
      </w:r>
      <w:r>
        <w:rPr>
          <w:rFonts w:ascii="Times New Roman" w:hAnsi="Times New Roman" w:eastAsia="Times New Roman"/>
          <w:i/>
          <w:sz w:val="20"/>
        </w:rPr>
        <w:t>P</w:t>
      </w:r>
      <w:r>
        <w:rPr>
          <w:rFonts w:ascii="Symbol" w:hAnsi="Symbol" w:eastAsia="Symbol"/>
          <w:position w:val="1"/>
          <w:sz w:val="20"/>
        </w:rPr>
        <w:t></w:t>
      </w:r>
      <w:r>
        <w:rPr>
          <w:rFonts w:ascii="Times New Roman" w:hAnsi="Times New Roman" w:eastAsia="Times New Roman"/>
          <w:sz w:val="20"/>
        </w:rPr>
        <w:t xml:space="preserve">(4, 5) </w:t>
      </w:r>
      <w:r>
        <w:rPr>
          <w:sz w:val="22"/>
        </w:rPr>
        <w:t>．</w:t>
      </w:r>
    </w:p>
    <w:p>
      <w:pPr>
        <w:pStyle w:val="3"/>
        <w:spacing w:line="14" w:lineRule="exact"/>
        <w:ind w:left="161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241472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-93980</wp:posOffset>
                </wp:positionV>
                <wp:extent cx="52070" cy="165100"/>
                <wp:effectExtent l="0" t="0" r="0" b="0"/>
                <wp:wrapNone/>
                <wp:docPr id="24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2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</w:rPr>
                              <w:t>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69pt;margin-top:-7.4pt;height:13pt;width:4.1pt;mso-position-horizontal-relative:page;z-index:-252075008;mso-width-relative:page;mso-height-relative:page;" filled="f" stroked="f" coordsize="21600,21600" o:gfxdata="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VHPTi2QAAAAoBAAAPAAAAAAAA&#10;AAEAIAAAACIAAABkcnMvZG93bnJldi54bWxQSwECFAAUAAAACACHTuJANRyMN58BAAAk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2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1"/>
                        </w:rPr>
                        <w:t>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w w:val="101"/>
        </w:rPr>
        <w:t>2</w:t>
      </w:r>
    </w:p>
    <w:p>
      <w:pPr>
        <w:spacing w:after="0" w:line="14" w:lineRule="exact"/>
        <w:rPr>
          <w:rFonts w:ascii="Times New Roman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2">
            <w:col w:w="2028" w:space="40"/>
            <w:col w:w="6512"/>
          </w:cols>
        </w:sectPr>
      </w:pPr>
    </w:p>
    <w:p>
      <w:pPr>
        <w:pStyle w:val="3"/>
        <w:tabs>
          <w:tab w:val="left" w:pos="2340"/>
        </w:tabs>
        <w:spacing w:line="230" w:lineRule="exact"/>
        <w:ind w:left="1831"/>
        <w:rPr>
          <w:rFonts w:ascii="Symbol" w:hAnsi="Symbol"/>
        </w:rPr>
      </w:pPr>
      <w:r>
        <w:rPr>
          <w:rFonts w:ascii="Symbol" w:hAnsi="Symbol"/>
        </w:rPr>
        <w:t></w:t>
      </w:r>
      <w:r>
        <w:rPr>
          <w:rFonts w:ascii="Times New Roman" w:hAnsi="Times New Roman"/>
        </w:rPr>
        <w:tab/>
      </w:r>
      <w:r>
        <w:rPr>
          <w:rFonts w:ascii="Symbol" w:hAnsi="Symbol"/>
        </w:rPr>
        <w:t></w:t>
      </w:r>
    </w:p>
    <w:p>
      <w:pPr>
        <w:pStyle w:val="3"/>
        <w:spacing w:before="1"/>
        <w:rPr>
          <w:rFonts w:ascii="Symbol" w:hAnsi="Symbol"/>
          <w:sz w:val="15"/>
        </w:rPr>
      </w:pPr>
    </w:p>
    <w:p>
      <w:pPr>
        <w:pStyle w:val="9"/>
        <w:numPr>
          <w:ilvl w:val="1"/>
          <w:numId w:val="3"/>
        </w:numPr>
        <w:tabs>
          <w:tab w:val="left" w:pos="1049"/>
        </w:tabs>
        <w:spacing w:before="99" w:after="0" w:line="240" w:lineRule="auto"/>
        <w:ind w:left="1049" w:right="0" w:hanging="527"/>
        <w:jc w:val="left"/>
        <w:rPr>
          <w:sz w:val="19"/>
        </w:rPr>
      </w:pPr>
      <w:r>
        <w:rPr>
          <w:position w:val="1"/>
          <w:sz w:val="22"/>
        </w:rPr>
        <w:t>求</w:t>
      </w:r>
      <w:r>
        <w:rPr>
          <w:spacing w:val="-21"/>
          <w:position w:val="1"/>
          <w:sz w:val="21"/>
        </w:rPr>
        <w:t xml:space="preserve">矩阵 </w:t>
      </w:r>
      <w:r>
        <w:rPr>
          <w:rFonts w:ascii="Times New Roman" w:hAnsi="Times New Roman" w:eastAsia="Times New Roman"/>
          <w:i/>
          <w:sz w:val="18"/>
        </w:rPr>
        <w:t>M</w:t>
      </w:r>
      <w:r>
        <w:rPr>
          <w:rFonts w:ascii="Times New Roman" w:hAnsi="Times New Roman" w:eastAsia="Times New Roman"/>
          <w:i/>
          <w:spacing w:val="14"/>
          <w:sz w:val="18"/>
        </w:rPr>
        <w:t xml:space="preserve"> </w:t>
      </w:r>
      <w:r>
        <w:rPr>
          <w:spacing w:val="-13"/>
          <w:position w:val="1"/>
          <w:sz w:val="21"/>
        </w:rPr>
        <w:t xml:space="preserve">的逆矩阵 </w:t>
      </w:r>
      <w:r>
        <w:rPr>
          <w:rFonts w:ascii="Times New Roman" w:hAnsi="Times New Roman" w:eastAsia="Times New Roman"/>
          <w:i/>
          <w:position w:val="1"/>
          <w:sz w:val="21"/>
        </w:rPr>
        <w:t>M</w:t>
      </w:r>
      <w:r>
        <w:rPr>
          <w:rFonts w:ascii="Times New Roman" w:hAnsi="Times New Roman" w:eastAsia="Times New Roman"/>
          <w:i/>
          <w:spacing w:val="-13"/>
          <w:position w:val="1"/>
          <w:sz w:val="21"/>
        </w:rPr>
        <w:t xml:space="preserve"> </w:t>
      </w:r>
      <w:r>
        <w:rPr>
          <w:rFonts w:ascii="Symbol" w:hAnsi="Symbol" w:eastAsia="Symbol"/>
          <w:position w:val="10"/>
          <w:sz w:val="12"/>
        </w:rPr>
        <w:t></w:t>
      </w:r>
      <w:r>
        <w:rPr>
          <w:rFonts w:ascii="Times New Roman" w:hAnsi="Times New Roman" w:eastAsia="Times New Roman"/>
          <w:position w:val="10"/>
          <w:sz w:val="12"/>
        </w:rPr>
        <w:t>1</w:t>
      </w:r>
      <w:r>
        <w:rPr>
          <w:rFonts w:ascii="Times New Roman" w:hAnsi="Times New Roman" w:eastAsia="Times New Roman"/>
          <w:spacing w:val="5"/>
          <w:position w:val="10"/>
          <w:sz w:val="12"/>
        </w:rPr>
        <w:t xml:space="preserve"> </w:t>
      </w:r>
      <w:r>
        <w:rPr>
          <w:position w:val="1"/>
          <w:sz w:val="21"/>
        </w:rPr>
        <w:t>；</w:t>
      </w:r>
    </w:p>
    <w:p>
      <w:pPr>
        <w:pStyle w:val="9"/>
        <w:numPr>
          <w:ilvl w:val="1"/>
          <w:numId w:val="3"/>
        </w:numPr>
        <w:tabs>
          <w:tab w:val="left" w:pos="1094"/>
        </w:tabs>
        <w:spacing w:before="168" w:after="0" w:line="240" w:lineRule="auto"/>
        <w:ind w:left="1094" w:right="0" w:hanging="557"/>
        <w:jc w:val="left"/>
        <w:rPr>
          <w:sz w:val="20"/>
        </w:rPr>
      </w:pPr>
      <w:r>
        <w:rPr>
          <w:spacing w:val="-17"/>
          <w:w w:val="105"/>
          <w:position w:val="1"/>
          <w:sz w:val="21"/>
        </w:rPr>
        <w:t xml:space="preserve">求矩阵 </w:t>
      </w:r>
      <w:r>
        <w:rPr>
          <w:rFonts w:ascii="Times New Roman" w:eastAsia="Times New Roman"/>
          <w:i/>
          <w:w w:val="105"/>
          <w:sz w:val="18"/>
        </w:rPr>
        <w:t>M</w:t>
      </w:r>
      <w:r>
        <w:rPr>
          <w:rFonts w:ascii="Times New Roman" w:eastAsia="Times New Roman"/>
          <w:i/>
          <w:spacing w:val="10"/>
          <w:w w:val="105"/>
          <w:sz w:val="18"/>
        </w:rPr>
        <w:t xml:space="preserve"> </w:t>
      </w:r>
      <w:r>
        <w:rPr>
          <w:w w:val="105"/>
          <w:position w:val="1"/>
          <w:sz w:val="21"/>
        </w:rPr>
        <w:t>的</w:t>
      </w:r>
      <w:r>
        <w:rPr>
          <w:w w:val="105"/>
          <w:position w:val="1"/>
          <w:sz w:val="22"/>
        </w:rPr>
        <w:t>特征向量．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0440" w:h="14750"/>
          <w:pgMar w:top="1260" w:right="820" w:bottom="1000" w:left="1040" w:header="720" w:footer="720" w:gutter="0"/>
        </w:sectPr>
      </w:pPr>
    </w:p>
    <w:p>
      <w:pPr>
        <w:pStyle w:val="9"/>
        <w:numPr>
          <w:ilvl w:val="0"/>
          <w:numId w:val="3"/>
        </w:numPr>
        <w:tabs>
          <w:tab w:val="left" w:pos="477"/>
        </w:tabs>
        <w:spacing w:before="61" w:after="0" w:line="240" w:lineRule="auto"/>
        <w:ind w:left="477" w:right="0" w:hanging="376"/>
        <w:jc w:val="left"/>
        <w:rPr>
          <w:sz w:val="21"/>
        </w:rPr>
      </w:pPr>
      <w:r>
        <w:rPr>
          <w:sz w:val="21"/>
        </w:rPr>
        <w:t>（</w:t>
      </w:r>
      <w:r>
        <w:rPr>
          <w:spacing w:val="-10"/>
          <w:sz w:val="21"/>
        </w:rPr>
        <w:t xml:space="preserve">本题满分 </w:t>
      </w:r>
      <w:r>
        <w:rPr>
          <w:rFonts w:ascii="Times New Roman" w:eastAsia="Times New Roman"/>
          <w:sz w:val="21"/>
        </w:rPr>
        <w:t>14</w:t>
      </w:r>
      <w:r>
        <w:rPr>
          <w:rFonts w:ascii="Times New Roman" w:eastAsia="Times New Roman"/>
          <w:spacing w:val="8"/>
          <w:sz w:val="21"/>
        </w:rPr>
        <w:t xml:space="preserve"> </w:t>
      </w:r>
      <w:r>
        <w:rPr>
          <w:sz w:val="21"/>
        </w:rPr>
        <w:t>分）</w:t>
      </w:r>
    </w:p>
    <w:p>
      <w:pPr>
        <w:spacing w:before="192" w:line="399" w:lineRule="exact"/>
        <w:ind w:left="522" w:right="0" w:firstLine="0"/>
        <w:jc w:val="left"/>
        <w:rPr>
          <w:rFonts w:ascii="Times New Roman" w:hAnsi="Times New Roman"/>
          <w:sz w:val="21"/>
        </w:rPr>
      </w:pPr>
      <w:r>
        <mc:AlternateContent>
          <mc:Choice Requires="wps">
            <w:drawing>
              <wp:anchor distT="0" distB="0" distL="114300" distR="114300" simplePos="0" relativeHeight="251243520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248920</wp:posOffset>
                </wp:positionV>
                <wp:extent cx="820420" cy="247015"/>
                <wp:effectExtent l="0" t="0" r="0" b="0"/>
                <wp:wrapNone/>
                <wp:docPr id="28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88" w:lineRule="exact"/>
                              <w:rPr>
                                <w:rFonts w:ascii="Symbol" w:hAnsi="Symbo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Symbol" w:hAnsi="Symbol"/>
                                <w:w w:val="105"/>
                                <w:position w:val="13"/>
                              </w:rPr>
                              <w:t></w:t>
                            </w:r>
                            <w:r>
                              <w:rPr>
                                <w:rFonts w:ascii="Times New Roman" w:hAnsi="Times New Roman"/>
                                <w:spacing w:val="-34"/>
                                <w:w w:val="105"/>
                                <w:position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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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4sin</w:t>
                            </w:r>
                            <w:r>
                              <w:rPr>
                                <w:rFonts w:ascii="Symbol" w:hAnsi="Symbol"/>
                                <w:i/>
                                <w:w w:val="105"/>
                                <w:sz w:val="22"/>
                              </w:rPr>
                              <w:t>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301.45pt;margin-top:19.6pt;height:19.45pt;width:64.6pt;mso-position-horizontal-relative:page;z-index:-252072960;mso-width-relative:page;mso-height-relative:page;" filled="f" stroked="f" coordsize="21600,21600" o:gfxdata="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wxmh+2AAAAAkBAAAPAAAAAAAA&#10;AAEAIAAAACIAAABkcnMvZG93bnJldi54bWxQSwECFAAUAAAACACHTuJAJS4lSaABAAAl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88" w:lineRule="exact"/>
                        <w:rPr>
                          <w:rFonts w:ascii="Symbol" w:hAnsi="Symbol"/>
                          <w:i/>
                          <w:sz w:val="22"/>
                        </w:rPr>
                      </w:pPr>
                      <w:r>
                        <w:rPr>
                          <w:rFonts w:ascii="Symbol" w:hAnsi="Symbol"/>
                          <w:w w:val="105"/>
                          <w:position w:val="13"/>
                        </w:rPr>
                        <w:t></w:t>
                      </w:r>
                      <w:r>
                        <w:rPr>
                          <w:rFonts w:ascii="Times New Roman" w:hAnsi="Times New Roman"/>
                          <w:spacing w:val="-34"/>
                          <w:w w:val="105"/>
                          <w:position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</w:t>
                      </w:r>
                      <w:r>
                        <w:rPr>
                          <w:rFonts w:ascii="Times New Roman" w:hAnsi="Times New Roman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</w:t>
                      </w:r>
                      <w:r>
                        <w:rPr>
                          <w:rFonts w:ascii="Times New Roman" w:hAnsi="Times New Roman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</w:rPr>
                        <w:t>4sin</w:t>
                      </w:r>
                      <w:r>
                        <w:rPr>
                          <w:rFonts w:ascii="Symbol" w:hAnsi="Symbol"/>
                          <w:i/>
                          <w:w w:val="105"/>
                          <w:sz w:val="22"/>
                        </w:rPr>
                        <w:t>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6"/>
          <w:position w:val="1"/>
          <w:sz w:val="21"/>
        </w:rPr>
        <w:t xml:space="preserve">在平面直角坐标系 </w:t>
      </w:r>
      <w:r>
        <w:rPr>
          <w:rFonts w:ascii="Times New Roman" w:hAnsi="Times New Roman"/>
          <w:i/>
          <w:sz w:val="20"/>
        </w:rPr>
        <w:t>xOy</w:t>
      </w:r>
      <w:r>
        <w:rPr>
          <w:rFonts w:ascii="Times New Roman" w:hAnsi="Times New Roman"/>
          <w:i/>
          <w:spacing w:val="17"/>
          <w:sz w:val="20"/>
        </w:rPr>
        <w:t xml:space="preserve"> </w:t>
      </w:r>
      <w:r>
        <w:rPr>
          <w:spacing w:val="7"/>
          <w:position w:val="1"/>
          <w:sz w:val="21"/>
        </w:rPr>
        <w:t>中，曲线</w:t>
      </w:r>
      <w:r>
        <w:rPr>
          <w:rFonts w:ascii="Times New Roman" w:hAnsi="Times New Roman"/>
          <w:i/>
          <w:sz w:val="20"/>
        </w:rPr>
        <w:t>C</w:t>
      </w:r>
      <w:r>
        <w:rPr>
          <w:rFonts w:ascii="Times New Roman" w:hAnsi="Times New Roman"/>
          <w:i/>
          <w:spacing w:val="8"/>
          <w:sz w:val="20"/>
        </w:rPr>
        <w:t xml:space="preserve"> </w:t>
      </w:r>
      <w:r>
        <w:rPr>
          <w:spacing w:val="5"/>
          <w:position w:val="1"/>
          <w:sz w:val="21"/>
        </w:rPr>
        <w:t>的参数方程为</w:t>
      </w:r>
      <w:r>
        <w:rPr>
          <w:rFonts w:ascii="Symbol" w:hAnsi="Symbol"/>
          <w:spacing w:val="6"/>
          <w:position w:val="13"/>
          <w:sz w:val="21"/>
        </w:rPr>
        <w:t></w:t>
      </w:r>
      <w:r>
        <w:rPr>
          <w:rFonts w:ascii="Times New Roman" w:hAnsi="Times New Roman"/>
          <w:i/>
          <w:spacing w:val="6"/>
          <w:position w:val="15"/>
          <w:sz w:val="21"/>
        </w:rPr>
        <w:t>x</w:t>
      </w:r>
      <w:r>
        <w:rPr>
          <w:rFonts w:ascii="Times New Roman" w:hAnsi="Times New Roman"/>
          <w:i/>
          <w:spacing w:val="3"/>
          <w:position w:val="15"/>
          <w:sz w:val="21"/>
        </w:rPr>
        <w:t xml:space="preserve"> </w:t>
      </w:r>
      <w:r>
        <w:rPr>
          <w:rFonts w:ascii="Symbol" w:hAnsi="Symbol"/>
          <w:position w:val="15"/>
          <w:sz w:val="21"/>
        </w:rPr>
        <w:t></w:t>
      </w:r>
      <w:r>
        <w:rPr>
          <w:rFonts w:ascii="Times New Roman" w:hAnsi="Times New Roman"/>
          <w:spacing w:val="-25"/>
          <w:position w:val="15"/>
          <w:sz w:val="21"/>
        </w:rPr>
        <w:t xml:space="preserve"> </w:t>
      </w:r>
      <w:r>
        <w:rPr>
          <w:rFonts w:ascii="Times New Roman" w:hAnsi="Times New Roman"/>
          <w:position w:val="15"/>
          <w:sz w:val="21"/>
        </w:rPr>
        <w:t>1</w:t>
      </w:r>
      <w:r>
        <w:rPr>
          <w:rFonts w:ascii="Times New Roman" w:hAnsi="Times New Roman"/>
          <w:spacing w:val="-30"/>
          <w:position w:val="15"/>
          <w:sz w:val="21"/>
        </w:rPr>
        <w:t xml:space="preserve"> </w:t>
      </w:r>
      <w:r>
        <w:rPr>
          <w:rFonts w:ascii="Symbol" w:hAnsi="Symbol"/>
          <w:position w:val="15"/>
          <w:sz w:val="21"/>
        </w:rPr>
        <w:t></w:t>
      </w:r>
      <w:r>
        <w:rPr>
          <w:rFonts w:ascii="Times New Roman" w:hAnsi="Times New Roman"/>
          <w:spacing w:val="-4"/>
          <w:position w:val="15"/>
          <w:sz w:val="21"/>
        </w:rPr>
        <w:t xml:space="preserve"> </w:t>
      </w:r>
      <w:r>
        <w:rPr>
          <w:rFonts w:ascii="Times New Roman" w:hAnsi="Times New Roman"/>
          <w:spacing w:val="3"/>
          <w:position w:val="15"/>
          <w:sz w:val="21"/>
        </w:rPr>
        <w:t>4cos</w:t>
      </w:r>
      <w:r>
        <w:rPr>
          <w:rFonts w:ascii="Symbol" w:hAnsi="Symbol"/>
          <w:i/>
          <w:spacing w:val="3"/>
          <w:position w:val="15"/>
          <w:sz w:val="22"/>
        </w:rPr>
        <w:t></w:t>
      </w:r>
      <w:r>
        <w:rPr>
          <w:rFonts w:ascii="Times New Roman" w:hAnsi="Times New Roman"/>
          <w:i/>
          <w:spacing w:val="-31"/>
          <w:position w:val="15"/>
          <w:sz w:val="22"/>
        </w:rPr>
        <w:t xml:space="preserve"> </w:t>
      </w:r>
      <w:r>
        <w:rPr>
          <w:rFonts w:ascii="Times New Roman" w:hAnsi="Times New Roman"/>
          <w:position w:val="15"/>
          <w:sz w:val="21"/>
        </w:rPr>
        <w:t>,</w:t>
      </w:r>
    </w:p>
    <w:p>
      <w:pPr>
        <w:pStyle w:val="3"/>
        <w:spacing w:line="236" w:lineRule="exact"/>
        <w:ind w:right="1232"/>
        <w:jc w:val="right"/>
        <w:rPr>
          <w:rFonts w:ascii="Symbol" w:hAnsi="Symbol"/>
        </w:rPr>
      </w:pPr>
      <w:r>
        <w:rPr>
          <w:rFonts w:ascii="Symbol" w:hAnsi="Symbol"/>
          <w:w w:val="104"/>
        </w:rPr>
        <w:t></w:t>
      </w:r>
    </w:p>
    <w:p>
      <w:pPr>
        <w:pStyle w:val="3"/>
        <w:rPr>
          <w:rFonts w:ascii="Symbol" w:hAnsi="Symbol"/>
          <w:sz w:val="28"/>
        </w:rPr>
      </w:pPr>
      <w:r>
        <w:br w:type="column"/>
      </w:r>
    </w:p>
    <w:p>
      <w:pPr>
        <w:pStyle w:val="3"/>
        <w:rPr>
          <w:rFonts w:ascii="Symbol" w:hAnsi="Symbol"/>
          <w:sz w:val="26"/>
        </w:rPr>
      </w:pPr>
    </w:p>
    <w:p>
      <w:pPr>
        <w:spacing w:before="0"/>
        <w:ind w:left="101" w:right="0" w:firstLine="0"/>
        <w:jc w:val="left"/>
        <w:rPr>
          <w:rFonts w:ascii="Times New Roman" w:hAnsi="Times New Roman" w:eastAsia="Times New Roman"/>
          <w:sz w:val="21"/>
        </w:rPr>
      </w:pPr>
      <w:r>
        <w:rPr>
          <w:rFonts w:ascii="Times New Roman" w:hAnsi="Times New Roman" w:eastAsia="Times New Roman"/>
          <w:position w:val="1"/>
          <w:sz w:val="21"/>
        </w:rPr>
        <w:t xml:space="preserve">( </w:t>
      </w:r>
      <w:r>
        <w:rPr>
          <w:rFonts w:ascii="Symbol" w:hAnsi="Symbol" w:eastAsia="Symbol"/>
          <w:i/>
          <w:sz w:val="23"/>
        </w:rPr>
        <w:t></w:t>
      </w:r>
      <w:r>
        <w:rPr>
          <w:rFonts w:ascii="Times New Roman" w:hAnsi="Times New Roman" w:eastAsia="Times New Roman"/>
          <w:i/>
          <w:sz w:val="23"/>
        </w:rPr>
        <w:t xml:space="preserve"> </w:t>
      </w:r>
      <w:r>
        <w:rPr>
          <w:position w:val="1"/>
          <w:sz w:val="21"/>
        </w:rPr>
        <w:t>为参数</w:t>
      </w:r>
      <w:r>
        <w:rPr>
          <w:rFonts w:ascii="Times New Roman" w:hAnsi="Times New Roman" w:eastAsia="Times New Roman"/>
          <w:position w:val="1"/>
          <w:sz w:val="21"/>
        </w:rPr>
        <w:t>).</w:t>
      </w:r>
    </w:p>
    <w:p>
      <w:pPr>
        <w:spacing w:after="0"/>
        <w:jc w:val="left"/>
        <w:rPr>
          <w:rFonts w:ascii="Times New Roman" w:hAnsi="Times New Roman" w:eastAsia="Times New Roman"/>
          <w:sz w:val="21"/>
        </w:rPr>
        <w:sectPr>
          <w:pgSz w:w="10440" w:h="14750"/>
          <w:pgMar w:top="1360" w:right="820" w:bottom="1000" w:left="1040" w:header="0" w:footer="811" w:gutter="0"/>
          <w:cols w:equalWidth="0" w:num="2">
            <w:col w:w="6333" w:space="51"/>
            <w:col w:w="2196"/>
          </w:cols>
        </w:sectPr>
      </w:pPr>
    </w:p>
    <w:p>
      <w:pPr>
        <w:pStyle w:val="9"/>
        <w:numPr>
          <w:ilvl w:val="0"/>
          <w:numId w:val="4"/>
        </w:numPr>
        <w:tabs>
          <w:tab w:val="left" w:pos="1049"/>
        </w:tabs>
        <w:spacing w:before="138" w:after="0" w:line="240" w:lineRule="auto"/>
        <w:ind w:left="1049" w:right="0" w:hanging="527"/>
        <w:jc w:val="left"/>
        <w:rPr>
          <w:sz w:val="21"/>
        </w:rPr>
      </w:pPr>
      <w:r>
        <w:rPr>
          <w:spacing w:val="10"/>
          <w:sz w:val="21"/>
        </w:rPr>
        <w:t>求曲线</w:t>
      </w:r>
      <w:r>
        <w:rPr>
          <w:rFonts w:ascii="Times New Roman" w:eastAsia="Times New Roman"/>
          <w:i/>
          <w:sz w:val="20"/>
        </w:rPr>
        <w:t>C</w:t>
      </w:r>
      <w:r>
        <w:rPr>
          <w:rFonts w:ascii="Times New Roman" w:eastAsia="Times New Roman"/>
          <w:i/>
          <w:spacing w:val="-4"/>
          <w:sz w:val="20"/>
        </w:rPr>
        <w:t xml:space="preserve"> </w:t>
      </w:r>
      <w:r>
        <w:rPr>
          <w:sz w:val="21"/>
        </w:rPr>
        <w:t>的普通方程；</w:t>
      </w:r>
    </w:p>
    <w:p>
      <w:pPr>
        <w:pStyle w:val="9"/>
        <w:numPr>
          <w:ilvl w:val="0"/>
          <w:numId w:val="4"/>
        </w:numPr>
        <w:tabs>
          <w:tab w:val="left" w:pos="1049"/>
        </w:tabs>
        <w:spacing w:before="49" w:after="0" w:line="240" w:lineRule="auto"/>
        <w:ind w:left="1049" w:right="0" w:hanging="527"/>
        <w:jc w:val="left"/>
        <w:rPr>
          <w:sz w:val="21"/>
        </w:rPr>
      </w:pPr>
      <w:r>
        <w:rPr>
          <w:spacing w:val="8"/>
          <w:position w:val="1"/>
          <w:sz w:val="21"/>
        </w:rPr>
        <w:t>在以原点</w:t>
      </w:r>
      <w:r>
        <w:rPr>
          <w:rFonts w:ascii="Times New Roman" w:eastAsia="Times New Roman"/>
          <w:i/>
          <w:sz w:val="20"/>
        </w:rPr>
        <w:t>O</w:t>
      </w:r>
      <w:r>
        <w:rPr>
          <w:rFonts w:ascii="Times New Roman" w:eastAsia="Times New Roman"/>
          <w:i/>
          <w:spacing w:val="-15"/>
          <w:sz w:val="20"/>
        </w:rPr>
        <w:t xml:space="preserve"> </w:t>
      </w:r>
      <w:r>
        <w:rPr>
          <w:spacing w:val="-13"/>
          <w:position w:val="1"/>
          <w:sz w:val="21"/>
        </w:rPr>
        <w:t xml:space="preserve">为极点， </w:t>
      </w:r>
      <w:r>
        <w:rPr>
          <w:rFonts w:ascii="Times New Roman" w:eastAsia="Times New Roman"/>
          <w:i/>
          <w:sz w:val="22"/>
        </w:rPr>
        <w:t>x</w:t>
      </w:r>
      <w:r>
        <w:rPr>
          <w:rFonts w:ascii="Times New Roman" w:eastAsia="Times New Roman"/>
          <w:i/>
          <w:spacing w:val="-25"/>
          <w:sz w:val="22"/>
        </w:rPr>
        <w:t xml:space="preserve"> </w:t>
      </w:r>
      <w:r>
        <w:rPr>
          <w:spacing w:val="1"/>
          <w:position w:val="1"/>
          <w:sz w:val="21"/>
        </w:rPr>
        <w:t>轴的正半轴为极轴的极坐标系中，直线</w:t>
      </w:r>
      <w:r>
        <w:rPr>
          <w:rFonts w:ascii="Times New Roman" w:eastAsia="Times New Roman"/>
          <w:i/>
          <w:sz w:val="24"/>
        </w:rPr>
        <w:t>l</w:t>
      </w:r>
      <w:r>
        <w:rPr>
          <w:rFonts w:ascii="Times New Roman" w:eastAsia="Times New Roman"/>
          <w:i/>
          <w:spacing w:val="-13"/>
          <w:sz w:val="24"/>
        </w:rPr>
        <w:t xml:space="preserve"> </w:t>
      </w:r>
      <w:r>
        <w:rPr>
          <w:position w:val="1"/>
          <w:sz w:val="21"/>
        </w:rPr>
        <w:t>的极坐标方程为</w:t>
      </w:r>
    </w:p>
    <w:p>
      <w:pPr>
        <w:spacing w:before="82" w:line="360" w:lineRule="exact"/>
        <w:ind w:left="885" w:right="0" w:firstLine="0"/>
        <w:jc w:val="left"/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51242496" behindDoc="1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59055</wp:posOffset>
                </wp:positionV>
                <wp:extent cx="289560" cy="185420"/>
                <wp:effectExtent l="0" t="635" r="16510" b="4445"/>
                <wp:wrapNone/>
                <wp:docPr id="27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185420"/>
                          <a:chOff x="3167" y="94"/>
                          <a:chExt cx="456" cy="292"/>
                        </a:xfrm>
                      </wpg:grpSpPr>
                      <pic:pic xmlns:pic="http://schemas.openxmlformats.org/drawingml/2006/picture">
                        <pic:nvPicPr>
                          <pic:cNvPr id="25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6" y="93"/>
                            <a:ext cx="25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直线 42"/>
                        <wps:cNvCnPr/>
                        <wps:spPr>
                          <a:xfrm>
                            <a:off x="3167" y="381"/>
                            <a:ext cx="456" cy="0"/>
                          </a:xfrm>
                          <a:prstGeom prst="line">
                            <a:avLst/>
                          </a:prstGeom>
                          <a:ln w="6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158.35pt;margin-top:4.65pt;height:14.6pt;width:22.8pt;mso-position-horizontal-relative:page;z-index:-252073984;mso-width-relative:page;mso-height-relative:page;" coordorigin="3167,94" coordsize="456,292" o:gfxdata="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">
                <o:lock v:ext="edit" aspectratio="f"/>
                <v:shape id="图片 41" o:spid="_x0000_s1026" o:spt="75" type="#_x0000_t75" style="position:absolute;left:3356;top:93;height:231;width:255;" filled="f" o:preferrelative="t" stroked="f" coordsize="21600,21600" o:gfxdata="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jHE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line id="直线 42" o:spid="_x0000_s1026" o:spt="20" style="position:absolute;left:3167;top:381;height:0;width:456;" filled="f" stroked="t" coordsize="21600,21600" o:gfxdata="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5/0+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275590551181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Symbol" w:hAnsi="Symbol" w:eastAsia="Symbol"/>
          <w:i/>
          <w:sz w:val="22"/>
        </w:rPr>
        <w:t></w:t>
      </w:r>
      <w:r>
        <w:rPr>
          <w:rFonts w:ascii="Times New Roman" w:hAnsi="Times New Roman" w:eastAsia="Times New Roman"/>
          <w:i/>
          <w:sz w:val="22"/>
        </w:rPr>
        <w:t xml:space="preserve"> </w:t>
      </w:r>
      <w:r>
        <w:rPr>
          <w:rFonts w:ascii="Times New Roman" w:hAnsi="Times New Roman" w:eastAsia="Times New Roman"/>
          <w:spacing w:val="-5"/>
          <w:sz w:val="21"/>
        </w:rPr>
        <w:t>sin(</w:t>
      </w:r>
      <w:r>
        <w:rPr>
          <w:rFonts w:ascii="Symbol" w:hAnsi="Symbol" w:eastAsia="Symbol"/>
          <w:i/>
          <w:spacing w:val="-5"/>
          <w:sz w:val="22"/>
        </w:rPr>
        <w:t></w:t>
      </w:r>
      <w:r>
        <w:rPr>
          <w:rFonts w:ascii="Times New Roman" w:hAnsi="Times New Roman" w:eastAsia="Times New Roman"/>
          <w:i/>
          <w:spacing w:val="-5"/>
          <w:sz w:val="22"/>
        </w:rPr>
        <w:t xml:space="preserve"> </w:t>
      </w:r>
      <w:r>
        <w:rPr>
          <w:rFonts w:ascii="Symbol" w:hAnsi="Symbol" w:eastAsia="Symbol"/>
          <w:sz w:val="21"/>
        </w:rPr>
        <w:t></w:t>
      </w:r>
      <w:r>
        <w:rPr>
          <w:rFonts w:ascii="Times New Roman" w:hAnsi="Times New Roman" w:eastAsia="Times New Roman"/>
          <w:sz w:val="21"/>
        </w:rPr>
        <w:t xml:space="preserve"> </w:t>
      </w:r>
      <w:r>
        <w:rPr>
          <w:rFonts w:ascii="Symbol" w:hAnsi="Symbol" w:eastAsia="Symbol"/>
          <w:i/>
          <w:position w:val="13"/>
          <w:sz w:val="22"/>
          <w:u w:val="single"/>
        </w:rPr>
        <w:t></w:t>
      </w:r>
      <w:r>
        <w:rPr>
          <w:rFonts w:ascii="Times New Roman" w:hAnsi="Times New Roman" w:eastAsia="Times New Roman"/>
          <w:i/>
          <w:position w:val="13"/>
          <w:sz w:val="22"/>
        </w:rPr>
        <w:t xml:space="preserve"> </w:t>
      </w:r>
      <w:r>
        <w:rPr>
          <w:rFonts w:ascii="Times New Roman" w:hAnsi="Times New Roman" w:eastAsia="Times New Roman"/>
          <w:spacing w:val="-2"/>
          <w:sz w:val="21"/>
        </w:rPr>
        <w:t xml:space="preserve">) </w:t>
      </w:r>
      <w:r>
        <w:rPr>
          <w:rFonts w:ascii="Symbol" w:hAnsi="Symbol" w:eastAsia="Symbol"/>
          <w:sz w:val="21"/>
        </w:rPr>
        <w:t></w:t>
      </w:r>
      <w:r>
        <w:rPr>
          <w:rFonts w:ascii="Times New Roman" w:hAnsi="Times New Roman" w:eastAsia="Times New Roman"/>
          <w:sz w:val="21"/>
        </w:rPr>
        <w:t xml:space="preserve"> </w:t>
      </w:r>
      <w:r>
        <w:rPr>
          <w:rFonts w:ascii="Times New Roman" w:hAnsi="Times New Roman" w:eastAsia="Times New Roman"/>
          <w:position w:val="13"/>
          <w:sz w:val="21"/>
        </w:rPr>
        <w:t xml:space="preserve">11 2 </w:t>
      </w:r>
      <w:r>
        <w:rPr>
          <w:spacing w:val="7"/>
          <w:position w:val="1"/>
          <w:sz w:val="21"/>
        </w:rPr>
        <w:t>，过直线</w:t>
      </w:r>
      <w:r>
        <w:rPr>
          <w:rFonts w:ascii="Times New Roman" w:hAnsi="Times New Roman" w:eastAsia="Times New Roman"/>
          <w:i/>
          <w:position w:val="1"/>
          <w:sz w:val="24"/>
        </w:rPr>
        <w:t xml:space="preserve">l </w:t>
      </w:r>
      <w:r>
        <w:rPr>
          <w:spacing w:val="-17"/>
          <w:position w:val="1"/>
          <w:sz w:val="21"/>
        </w:rPr>
        <w:t xml:space="preserve">上一点 </w:t>
      </w:r>
      <w:r>
        <w:rPr>
          <w:rFonts w:ascii="Times New Roman" w:hAnsi="Times New Roman" w:eastAsia="Times New Roman"/>
          <w:i/>
          <w:sz w:val="23"/>
        </w:rPr>
        <w:t xml:space="preserve">P </w:t>
      </w:r>
      <w:r>
        <w:rPr>
          <w:spacing w:val="9"/>
          <w:position w:val="1"/>
          <w:sz w:val="21"/>
        </w:rPr>
        <w:t>引曲线</w:t>
      </w:r>
      <w:r>
        <w:rPr>
          <w:rFonts w:ascii="Times New Roman" w:hAnsi="Times New Roman" w:eastAsia="Times New Roman"/>
          <w:i/>
          <w:position w:val="1"/>
          <w:sz w:val="20"/>
        </w:rPr>
        <w:t xml:space="preserve">C </w:t>
      </w:r>
      <w:r>
        <w:rPr>
          <w:spacing w:val="4"/>
          <w:position w:val="1"/>
          <w:sz w:val="21"/>
        </w:rPr>
        <w:t>的切线，切点为</w:t>
      </w:r>
      <w:r>
        <w:rPr>
          <w:rFonts w:ascii="Times New Roman" w:hAnsi="Times New Roman" w:eastAsia="Times New Roman"/>
          <w:i/>
          <w:sz w:val="23"/>
        </w:rPr>
        <w:t xml:space="preserve">M </w:t>
      </w:r>
      <w:r>
        <w:rPr>
          <w:spacing w:val="-22"/>
          <w:position w:val="1"/>
          <w:sz w:val="21"/>
        </w:rPr>
        <w:t xml:space="preserve">，求 </w:t>
      </w:r>
      <w:r>
        <w:rPr>
          <w:rFonts w:ascii="Times New Roman" w:hAnsi="Times New Roman" w:eastAsia="Times New Roman"/>
          <w:i/>
          <w:sz w:val="23"/>
        </w:rPr>
        <w:t xml:space="preserve">PM </w:t>
      </w:r>
      <w:r>
        <w:rPr>
          <w:position w:val="1"/>
          <w:sz w:val="21"/>
        </w:rPr>
        <w:t>的</w:t>
      </w:r>
    </w:p>
    <w:p>
      <w:pPr>
        <w:pStyle w:val="3"/>
        <w:tabs>
          <w:tab w:val="left" w:pos="2306"/>
        </w:tabs>
        <w:spacing w:line="201" w:lineRule="exact"/>
        <w:ind w:left="1706"/>
        <w:rPr>
          <w:rFonts w:ascii="Times New Roman"/>
        </w:rPr>
      </w:pPr>
      <w:r>
        <w:rPr>
          <w:rFonts w:ascii="Times New Roman"/>
        </w:rPr>
        <w:t>4</w:t>
      </w:r>
      <w:r>
        <w:rPr>
          <w:rFonts w:ascii="Times New Roman"/>
        </w:rPr>
        <w:tab/>
      </w:r>
      <w:r>
        <w:rPr>
          <w:rFonts w:ascii="Times New Roman"/>
        </w:rPr>
        <w:t>2</w:t>
      </w:r>
    </w:p>
    <w:p>
      <w:pPr>
        <w:pStyle w:val="3"/>
        <w:spacing w:before="36"/>
        <w:ind w:left="838"/>
        <w:rPr>
          <w:rFonts w:ascii="Times New Roman" w:eastAsia="Times New Roman"/>
        </w:rPr>
      </w:pPr>
      <w:r>
        <w:t>最小值</w:t>
      </w:r>
      <w:r>
        <w:rPr>
          <w:rFonts w:ascii="Times New Roman" w:eastAsia="Times New Roman"/>
        </w:rPr>
        <w:t>.</w:t>
      </w: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9"/>
        <w:numPr>
          <w:ilvl w:val="0"/>
          <w:numId w:val="3"/>
        </w:numPr>
        <w:tabs>
          <w:tab w:val="left" w:pos="477"/>
        </w:tabs>
        <w:spacing w:before="136" w:after="0" w:line="240" w:lineRule="auto"/>
        <w:ind w:left="477" w:right="0" w:hanging="376"/>
        <w:jc w:val="left"/>
        <w:rPr>
          <w:sz w:val="21"/>
        </w:rPr>
      </w:pPr>
      <w:r>
        <w:rPr>
          <w:sz w:val="21"/>
        </w:rPr>
        <w:t>（</w:t>
      </w:r>
      <w:r>
        <w:rPr>
          <w:spacing w:val="-9"/>
          <w:sz w:val="21"/>
        </w:rPr>
        <w:t xml:space="preserve">本题满分 </w:t>
      </w:r>
      <w:r>
        <w:rPr>
          <w:rFonts w:ascii="Times New Roman" w:eastAsia="Times New Roman"/>
          <w:sz w:val="21"/>
        </w:rPr>
        <w:t>16</w:t>
      </w:r>
      <w:r>
        <w:rPr>
          <w:rFonts w:ascii="Times New Roman" w:eastAsia="Times New Roman"/>
          <w:spacing w:val="7"/>
          <w:sz w:val="21"/>
        </w:rPr>
        <w:t xml:space="preserve"> </w:t>
      </w:r>
      <w:r>
        <w:rPr>
          <w:sz w:val="21"/>
        </w:rPr>
        <w:t>分）</w:t>
      </w:r>
    </w:p>
    <w:p>
      <w:pPr>
        <w:pStyle w:val="3"/>
        <w:spacing w:before="91" w:line="321" w:lineRule="auto"/>
        <w:ind w:left="522" w:right="289"/>
      </w:pPr>
      <w:r>
        <w:rPr>
          <w:spacing w:val="-6"/>
        </w:rPr>
        <w:t xml:space="preserve">已知某盒子中共有 </w:t>
      </w:r>
      <w:r>
        <w:rPr>
          <w:rFonts w:ascii="Times New Roman" w:eastAsia="Times New Roman"/>
        </w:rPr>
        <w:t xml:space="preserve">6 </w:t>
      </w:r>
      <w:r>
        <w:rPr>
          <w:spacing w:val="-6"/>
        </w:rPr>
        <w:t xml:space="preserve">个小球，编号为 </w:t>
      </w:r>
      <w:r>
        <w:rPr>
          <w:rFonts w:ascii="Times New Roman" w:eastAsia="Times New Roman"/>
        </w:rPr>
        <w:t xml:space="preserve">1 </w:t>
      </w:r>
      <w:r>
        <w:rPr>
          <w:spacing w:val="-15"/>
        </w:rPr>
        <w:t xml:space="preserve">号至 </w:t>
      </w:r>
      <w:r>
        <w:rPr>
          <w:rFonts w:ascii="Times New Roman" w:eastAsia="Times New Roman"/>
        </w:rPr>
        <w:t xml:space="preserve">6 </w:t>
      </w:r>
      <w:r>
        <w:rPr>
          <w:spacing w:val="-8"/>
        </w:rPr>
        <w:t xml:space="preserve">号，其中有 </w:t>
      </w:r>
      <w:r>
        <w:rPr>
          <w:rFonts w:ascii="Times New Roman" w:eastAsia="Times New Roman"/>
        </w:rPr>
        <w:t xml:space="preserve">3 </w:t>
      </w:r>
      <w:r>
        <w:t>个红球、</w:t>
      </w:r>
      <w:r>
        <w:rPr>
          <w:rFonts w:ascii="Times New Roman" w:eastAsia="Times New Roman"/>
        </w:rPr>
        <w:t xml:space="preserve">2 </w:t>
      </w:r>
      <w:r>
        <w:rPr>
          <w:spacing w:val="-13"/>
        </w:rPr>
        <w:t xml:space="preserve">个黄球和 </w:t>
      </w:r>
      <w:r>
        <w:rPr>
          <w:rFonts w:ascii="Times New Roman" w:eastAsia="Times New Roman"/>
        </w:rPr>
        <w:t xml:space="preserve">1 </w:t>
      </w:r>
      <w:r>
        <w:t>个绿球，这些球除颜色和编号外完全相同．</w:t>
      </w:r>
    </w:p>
    <w:p>
      <w:pPr>
        <w:pStyle w:val="9"/>
        <w:numPr>
          <w:ilvl w:val="0"/>
          <w:numId w:val="5"/>
        </w:numPr>
        <w:tabs>
          <w:tab w:val="left" w:pos="944"/>
        </w:tabs>
        <w:spacing w:before="0" w:after="0" w:line="240" w:lineRule="auto"/>
        <w:ind w:left="943" w:right="0" w:hanging="528"/>
        <w:jc w:val="left"/>
        <w:rPr>
          <w:sz w:val="21"/>
        </w:rPr>
      </w:pPr>
      <w:r>
        <w:rPr>
          <w:spacing w:val="-5"/>
          <w:sz w:val="21"/>
        </w:rPr>
        <w:t xml:space="preserve">若从盒中一次随机取出 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8"/>
          <w:sz w:val="21"/>
        </w:rPr>
        <w:t xml:space="preserve"> </w:t>
      </w:r>
      <w:r>
        <w:rPr>
          <w:spacing w:val="-6"/>
          <w:sz w:val="21"/>
        </w:rPr>
        <w:t xml:space="preserve">个球，求取出的 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7"/>
          <w:sz w:val="21"/>
        </w:rPr>
        <w:t xml:space="preserve"> </w:t>
      </w:r>
      <w:r>
        <w:rPr>
          <w:spacing w:val="-8"/>
          <w:sz w:val="21"/>
        </w:rPr>
        <w:t xml:space="preserve">个球中恰有 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7"/>
          <w:sz w:val="21"/>
        </w:rPr>
        <w:t xml:space="preserve"> </w:t>
      </w:r>
      <w:r>
        <w:rPr>
          <w:sz w:val="21"/>
        </w:rPr>
        <w:t>个颜色相同的概率；</w:t>
      </w:r>
    </w:p>
    <w:p>
      <w:pPr>
        <w:pStyle w:val="9"/>
        <w:numPr>
          <w:ilvl w:val="0"/>
          <w:numId w:val="5"/>
        </w:numPr>
        <w:tabs>
          <w:tab w:val="left" w:pos="944"/>
        </w:tabs>
        <w:spacing w:before="76" w:after="0" w:line="240" w:lineRule="auto"/>
        <w:ind w:left="943" w:right="0" w:hanging="528"/>
        <w:jc w:val="left"/>
        <w:rPr>
          <w:sz w:val="21"/>
        </w:rPr>
      </w:pPr>
      <w:r>
        <w:rPr>
          <w:spacing w:val="-12"/>
          <w:sz w:val="21"/>
        </w:rPr>
        <w:t xml:space="preserve">若从盒中逐一取球，每次取后立即放回，共取 </w:t>
      </w:r>
      <w:r>
        <w:rPr>
          <w:rFonts w:ascii="Times New Roman" w:eastAsia="Times New Roman"/>
          <w:sz w:val="21"/>
        </w:rPr>
        <w:t>4</w:t>
      </w:r>
      <w:r>
        <w:rPr>
          <w:rFonts w:ascii="Times New Roman" w:eastAsia="Times New Roman"/>
          <w:spacing w:val="7"/>
          <w:sz w:val="21"/>
        </w:rPr>
        <w:t xml:space="preserve"> </w:t>
      </w:r>
      <w:r>
        <w:rPr>
          <w:spacing w:val="-18"/>
          <w:sz w:val="21"/>
        </w:rPr>
        <w:t xml:space="preserve">次，求恰有 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8"/>
          <w:sz w:val="21"/>
        </w:rPr>
        <w:t xml:space="preserve"> </w:t>
      </w:r>
      <w:r>
        <w:rPr>
          <w:spacing w:val="-2"/>
          <w:sz w:val="21"/>
        </w:rPr>
        <w:t>次取到黄球的概率；</w:t>
      </w:r>
    </w:p>
    <w:p>
      <w:pPr>
        <w:pStyle w:val="9"/>
        <w:numPr>
          <w:ilvl w:val="0"/>
          <w:numId w:val="5"/>
        </w:numPr>
        <w:tabs>
          <w:tab w:val="left" w:pos="944"/>
        </w:tabs>
        <w:spacing w:before="91" w:after="0" w:line="240" w:lineRule="auto"/>
        <w:ind w:left="943" w:right="0" w:hanging="528"/>
        <w:jc w:val="left"/>
        <w:rPr>
          <w:rFonts w:ascii="Times New Roman" w:eastAsia="Times New Roman"/>
          <w:i/>
          <w:sz w:val="21"/>
        </w:rPr>
      </w:pPr>
      <w:r>
        <w:rPr>
          <w:spacing w:val="-2"/>
          <w:sz w:val="21"/>
        </w:rPr>
        <w:t xml:space="preserve">若从盒中逐一取球，每次取后不放回，记取完黄球所需次数为 </w:t>
      </w:r>
      <w:r>
        <w:rPr>
          <w:rFonts w:ascii="Times New Roman" w:eastAsia="Times New Roman"/>
          <w:i/>
          <w:spacing w:val="3"/>
          <w:sz w:val="21"/>
        </w:rPr>
        <w:t>X</w:t>
      </w:r>
      <w:r>
        <w:rPr>
          <w:spacing w:val="-7"/>
          <w:sz w:val="21"/>
        </w:rPr>
        <w:t xml:space="preserve">，求随机变量 </w:t>
      </w:r>
      <w:r>
        <w:rPr>
          <w:rFonts w:ascii="Times New Roman" w:eastAsia="Times New Roman"/>
          <w:i/>
          <w:sz w:val="21"/>
        </w:rPr>
        <w:t>X</w:t>
      </w:r>
    </w:p>
    <w:p>
      <w:pPr>
        <w:pStyle w:val="3"/>
        <w:spacing w:before="64"/>
        <w:ind w:left="943"/>
      </w:pPr>
      <w:r>
        <w:rPr>
          <w:position w:val="1"/>
        </w:rPr>
        <w:t>的分布列及数学期望</w:t>
      </w:r>
      <w:r>
        <w:rPr>
          <w:rFonts w:ascii="Times New Roman" w:eastAsia="Times New Roman"/>
          <w:i/>
        </w:rPr>
        <w:t>E</w:t>
      </w:r>
      <w:r>
        <w:rPr>
          <w:rFonts w:ascii="Times New Roman" w:eastAsia="Times New Roman"/>
        </w:rPr>
        <w:t xml:space="preserve">( </w:t>
      </w:r>
      <w:r>
        <w:rPr>
          <w:rFonts w:ascii="Times New Roman" w:eastAsia="Times New Roman"/>
          <w:i/>
        </w:rPr>
        <w:t xml:space="preserve">X </w:t>
      </w:r>
      <w:r>
        <w:rPr>
          <w:rFonts w:ascii="Times New Roman" w:eastAsia="Times New Roman"/>
        </w:rPr>
        <w:t xml:space="preserve">) </w:t>
      </w:r>
      <w:r>
        <w:rPr>
          <w:position w:val="1"/>
        </w:rPr>
        <w:t>．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196"/>
        <w:ind w:left="416"/>
      </w:pPr>
      <w:r>
        <w:t xml:space="preserve"> </w:t>
      </w:r>
    </w:p>
    <w:p>
      <w:pPr>
        <w:spacing w:after="0"/>
        <w:sectPr>
          <w:type w:val="continuous"/>
          <w:pgSz w:w="10440" w:h="14750"/>
          <w:pgMar w:top="1260" w:right="820" w:bottom="1000" w:left="1040" w:header="720" w:footer="720" w:gutter="0"/>
        </w:sectPr>
      </w:pPr>
    </w:p>
    <w:p>
      <w:pPr>
        <w:pStyle w:val="9"/>
        <w:numPr>
          <w:ilvl w:val="0"/>
          <w:numId w:val="3"/>
        </w:numPr>
        <w:tabs>
          <w:tab w:val="left" w:pos="477"/>
        </w:tabs>
        <w:spacing w:before="71" w:after="0" w:line="240" w:lineRule="auto"/>
        <w:ind w:left="477" w:right="0" w:hanging="376"/>
        <w:jc w:val="left"/>
        <w:rPr>
          <w:sz w:val="21"/>
        </w:rPr>
      </w:pPr>
      <w:r>
        <w:rPr>
          <w:sz w:val="21"/>
        </w:rPr>
        <w:t>（</w:t>
      </w:r>
      <w:r>
        <w:rPr>
          <w:spacing w:val="-9"/>
          <w:sz w:val="21"/>
        </w:rPr>
        <w:t xml:space="preserve">本题满分 </w:t>
      </w:r>
      <w:r>
        <w:rPr>
          <w:rFonts w:ascii="Times New Roman" w:eastAsia="Times New Roman"/>
          <w:sz w:val="21"/>
        </w:rPr>
        <w:t>16</w:t>
      </w:r>
      <w:r>
        <w:rPr>
          <w:rFonts w:ascii="Times New Roman" w:eastAsia="Times New Roman"/>
          <w:spacing w:val="7"/>
          <w:sz w:val="21"/>
        </w:rPr>
        <w:t xml:space="preserve"> </w:t>
      </w:r>
      <w:r>
        <w:rPr>
          <w:sz w:val="21"/>
        </w:rPr>
        <w:t>分）</w:t>
      </w:r>
    </w:p>
    <w:p>
      <w:pPr>
        <w:spacing w:before="188" w:line="484" w:lineRule="auto"/>
        <w:ind w:left="522" w:right="287" w:firstLine="0"/>
        <w:jc w:val="left"/>
        <w:rPr>
          <w:rFonts w:ascii="Times New Roman" w:hAnsi="Times New Roman"/>
          <w:sz w:val="21"/>
        </w:rPr>
      </w:pPr>
      <w:r>
        <w:rPr>
          <w:spacing w:val="2"/>
          <w:position w:val="1"/>
          <w:sz w:val="21"/>
        </w:rPr>
        <w:t>如图，在三棱锥</w:t>
      </w:r>
      <w:r>
        <w:rPr>
          <w:rFonts w:ascii="Times New Roman" w:hAnsi="Times New Roman"/>
          <w:i/>
          <w:sz w:val="24"/>
        </w:rPr>
        <w:t xml:space="preserve">V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 xml:space="preserve">ABC </w:t>
      </w:r>
      <w:r>
        <w:rPr>
          <w:spacing w:val="-11"/>
          <w:position w:val="1"/>
          <w:sz w:val="21"/>
        </w:rPr>
        <w:t xml:space="preserve">中， </w:t>
      </w:r>
      <w:r>
        <w:rPr>
          <w:rFonts w:ascii="Times New Roman" w:hAnsi="Times New Roman"/>
          <w:i/>
          <w:spacing w:val="-7"/>
          <w:sz w:val="24"/>
        </w:rPr>
        <w:t xml:space="preserve">AB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pacing w:val="-7"/>
          <w:sz w:val="24"/>
        </w:rPr>
        <w:t xml:space="preserve">AC </w:t>
      </w:r>
      <w:r>
        <w:rPr>
          <w:spacing w:val="-24"/>
          <w:position w:val="1"/>
          <w:sz w:val="21"/>
        </w:rPr>
        <w:t xml:space="preserve">， </w:t>
      </w:r>
      <w:r>
        <w:rPr>
          <w:rFonts w:ascii="Times New Roman" w:hAnsi="Times New Roman"/>
          <w:i/>
          <w:sz w:val="23"/>
        </w:rPr>
        <w:t xml:space="preserve">D </w:t>
      </w:r>
      <w:r>
        <w:rPr>
          <w:spacing w:val="-23"/>
          <w:position w:val="1"/>
          <w:sz w:val="21"/>
        </w:rPr>
        <w:t xml:space="preserve">为 </w:t>
      </w:r>
      <w:r>
        <w:rPr>
          <w:rFonts w:ascii="Times New Roman" w:hAnsi="Times New Roman"/>
          <w:i/>
          <w:sz w:val="24"/>
        </w:rPr>
        <w:t xml:space="preserve">BC </w:t>
      </w:r>
      <w:r>
        <w:rPr>
          <w:spacing w:val="1"/>
          <w:position w:val="1"/>
          <w:sz w:val="21"/>
        </w:rPr>
        <w:t>的中点，</w:t>
      </w:r>
      <w:r>
        <w:rPr>
          <w:rFonts w:ascii="Times New Roman" w:hAnsi="Times New Roman"/>
          <w:i/>
          <w:spacing w:val="4"/>
          <w:position w:val="1"/>
          <w:sz w:val="23"/>
        </w:rPr>
        <w:t xml:space="preserve">VO </w:t>
      </w:r>
      <w:r>
        <w:rPr>
          <w:rFonts w:ascii="Symbol" w:hAnsi="Symbol"/>
          <w:position w:val="1"/>
          <w:sz w:val="23"/>
        </w:rPr>
        <w:t>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spacing w:val="-9"/>
          <w:position w:val="1"/>
          <w:sz w:val="23"/>
        </w:rPr>
        <w:t>平面</w:t>
      </w:r>
      <w:r>
        <w:rPr>
          <w:rFonts w:ascii="Times New Roman" w:hAnsi="Times New Roman"/>
          <w:i/>
          <w:spacing w:val="-3"/>
          <w:position w:val="1"/>
          <w:sz w:val="23"/>
        </w:rPr>
        <w:t xml:space="preserve">ABC </w:t>
      </w:r>
      <w:r>
        <w:rPr>
          <w:position w:val="1"/>
          <w:sz w:val="21"/>
        </w:rPr>
        <w:t xml:space="preserve">， </w:t>
      </w:r>
      <w:r>
        <w:rPr>
          <w:spacing w:val="14"/>
          <w:position w:val="1"/>
          <w:sz w:val="21"/>
        </w:rPr>
        <w:t>垂足</w:t>
      </w:r>
      <w:r>
        <w:rPr>
          <w:rFonts w:ascii="Times New Roman" w:hAnsi="Times New Roman"/>
          <w:i/>
          <w:position w:val="1"/>
          <w:sz w:val="24"/>
        </w:rPr>
        <w:t xml:space="preserve">O </w:t>
      </w:r>
      <w:r>
        <w:rPr>
          <w:spacing w:val="-7"/>
          <w:position w:val="1"/>
          <w:sz w:val="21"/>
        </w:rPr>
        <w:t xml:space="preserve">落在线段 </w:t>
      </w:r>
      <w:r>
        <w:rPr>
          <w:rFonts w:ascii="Times New Roman" w:hAnsi="Times New Roman"/>
          <w:i/>
          <w:sz w:val="23"/>
        </w:rPr>
        <w:t xml:space="preserve">AD </w:t>
      </w:r>
      <w:r>
        <w:rPr>
          <w:spacing w:val="-25"/>
          <w:position w:val="1"/>
          <w:sz w:val="21"/>
        </w:rPr>
        <w:t xml:space="preserve">上， </w:t>
      </w:r>
      <w:r>
        <w:rPr>
          <w:rFonts w:ascii="Times New Roman" w:hAnsi="Times New Roman"/>
          <w:i/>
          <w:sz w:val="23"/>
        </w:rPr>
        <w:t xml:space="preserve">E </w:t>
      </w:r>
      <w:r>
        <w:rPr>
          <w:spacing w:val="36"/>
          <w:position w:val="1"/>
          <w:sz w:val="21"/>
        </w:rPr>
        <w:t>为</w:t>
      </w:r>
      <w:r>
        <w:rPr>
          <w:rFonts w:ascii="Symbol" w:hAnsi="Symbol"/>
          <w:position w:val="1"/>
          <w:sz w:val="24"/>
        </w:rPr>
        <w:t></w:t>
      </w:r>
      <w:r>
        <w:rPr>
          <w:rFonts w:ascii="Times New Roman" w:hAnsi="Times New Roman"/>
          <w:i/>
          <w:position w:val="1"/>
          <w:sz w:val="24"/>
        </w:rPr>
        <w:t xml:space="preserve">VBC </w:t>
      </w:r>
      <w:r>
        <w:rPr>
          <w:spacing w:val="-9"/>
          <w:position w:val="1"/>
          <w:sz w:val="21"/>
        </w:rPr>
        <w:t xml:space="preserve">的重心，已知 </w:t>
      </w:r>
      <w:r>
        <w:rPr>
          <w:rFonts w:ascii="Times New Roman" w:hAnsi="Times New Roman"/>
          <w:i/>
          <w:sz w:val="23"/>
        </w:rPr>
        <w:t xml:space="preserve">BC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 xml:space="preserve"> 6,</w:t>
      </w:r>
      <w:r>
        <w:rPr>
          <w:rFonts w:ascii="Times New Roman" w:hAnsi="Times New Roman"/>
          <w:i/>
          <w:sz w:val="23"/>
        </w:rPr>
        <w:t xml:space="preserve">VO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 xml:space="preserve"> 3,</w:t>
      </w:r>
      <w:r>
        <w:rPr>
          <w:rFonts w:ascii="Times New Roman" w:hAnsi="Times New Roman"/>
          <w:i/>
          <w:sz w:val="23"/>
        </w:rPr>
        <w:t xml:space="preserve">OD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4"/>
          <w:sz w:val="23"/>
        </w:rPr>
        <w:t>1</w:t>
      </w:r>
      <w:r>
        <w:rPr>
          <w:rFonts w:ascii="Times New Roman" w:hAnsi="Times New Roman"/>
          <w:spacing w:val="-8"/>
          <w:sz w:val="23"/>
        </w:rPr>
        <w:t xml:space="preserve">, </w:t>
      </w:r>
      <w:r>
        <w:rPr>
          <w:rFonts w:ascii="Times New Roman" w:hAnsi="Times New Roman"/>
          <w:i/>
          <w:spacing w:val="-6"/>
          <w:sz w:val="23"/>
        </w:rPr>
        <w:t xml:space="preserve">AO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 xml:space="preserve"> 2 </w:t>
      </w:r>
      <w:r>
        <w:rPr>
          <w:rFonts w:ascii="Times New Roman" w:hAnsi="Times New Roman"/>
          <w:position w:val="1"/>
          <w:sz w:val="21"/>
        </w:rPr>
        <w:t>.</w:t>
      </w:r>
    </w:p>
    <w:p>
      <w:pPr>
        <w:pStyle w:val="9"/>
        <w:numPr>
          <w:ilvl w:val="0"/>
          <w:numId w:val="6"/>
        </w:numPr>
        <w:tabs>
          <w:tab w:val="left" w:pos="944"/>
        </w:tabs>
        <w:spacing w:before="37" w:after="0" w:line="240" w:lineRule="auto"/>
        <w:ind w:left="943" w:right="0" w:hanging="528"/>
        <w:jc w:val="left"/>
        <w:rPr>
          <w:sz w:val="21"/>
        </w:rPr>
      </w:pPr>
      <w:r>
        <w:rPr>
          <w:spacing w:val="-20"/>
          <w:w w:val="105"/>
          <w:sz w:val="21"/>
        </w:rPr>
        <w:t xml:space="preserve">证明： </w:t>
      </w:r>
      <w:r>
        <w:rPr>
          <w:rFonts w:ascii="Times New Roman" w:eastAsia="Times New Roman"/>
          <w:i/>
          <w:w w:val="105"/>
          <w:sz w:val="23"/>
        </w:rPr>
        <w:t>OE</w:t>
      </w:r>
      <w:r>
        <w:rPr>
          <w:rFonts w:ascii="Times New Roman" w:eastAsia="Times New Roman"/>
          <w:i/>
          <w:spacing w:val="-22"/>
          <w:w w:val="105"/>
          <w:sz w:val="23"/>
        </w:rPr>
        <w:t xml:space="preserve"> </w:t>
      </w:r>
      <w:r>
        <w:rPr>
          <w:rFonts w:ascii="Times New Roman" w:eastAsia="Times New Roman"/>
          <w:spacing w:val="-3"/>
          <w:w w:val="105"/>
          <w:sz w:val="23"/>
        </w:rPr>
        <w:t>//</w:t>
      </w:r>
      <w:r>
        <w:rPr>
          <w:rFonts w:ascii="Times New Roman" w:eastAsia="Times New Roman"/>
          <w:spacing w:val="-19"/>
          <w:w w:val="105"/>
          <w:sz w:val="23"/>
        </w:rPr>
        <w:t xml:space="preserve"> </w:t>
      </w:r>
      <w:r>
        <w:rPr>
          <w:spacing w:val="-7"/>
          <w:w w:val="105"/>
          <w:sz w:val="23"/>
        </w:rPr>
        <w:t>平面</w:t>
      </w:r>
      <w:r>
        <w:rPr>
          <w:rFonts w:ascii="Times New Roman" w:eastAsia="Times New Roman"/>
          <w:i/>
          <w:spacing w:val="-3"/>
          <w:w w:val="105"/>
          <w:sz w:val="23"/>
        </w:rPr>
        <w:t>VAC</w:t>
      </w:r>
      <w:r>
        <w:rPr>
          <w:rFonts w:ascii="Times New Roman" w:eastAsia="Times New Roman"/>
          <w:i/>
          <w:spacing w:val="-15"/>
          <w:w w:val="105"/>
          <w:sz w:val="23"/>
        </w:rPr>
        <w:t xml:space="preserve"> </w:t>
      </w:r>
      <w:r>
        <w:rPr>
          <w:w w:val="105"/>
          <w:sz w:val="21"/>
        </w:rPr>
        <w:t>；</w:t>
      </w:r>
    </w:p>
    <w:p>
      <w:pPr>
        <w:pStyle w:val="3"/>
        <w:spacing w:before="5"/>
        <w:rPr>
          <w:sz w:val="27"/>
        </w:rPr>
      </w:pPr>
    </w:p>
    <w:p>
      <w:pPr>
        <w:pStyle w:val="9"/>
        <w:numPr>
          <w:ilvl w:val="0"/>
          <w:numId w:val="6"/>
        </w:numPr>
        <w:tabs>
          <w:tab w:val="left" w:pos="944"/>
        </w:tabs>
        <w:spacing w:before="0" w:after="0" w:line="240" w:lineRule="auto"/>
        <w:ind w:left="943" w:right="0" w:hanging="528"/>
        <w:jc w:val="left"/>
        <w:rPr>
          <w:sz w:val="21"/>
        </w:rPr>
      </w:pPr>
      <w:r>
        <w:rPr>
          <w:spacing w:val="-9"/>
          <w:sz w:val="21"/>
        </w:rPr>
        <w:t xml:space="preserve">求异面直线 </w:t>
      </w:r>
      <w:r>
        <w:rPr>
          <w:rFonts w:ascii="Times New Roman" w:eastAsia="Times New Roman"/>
          <w:i/>
          <w:spacing w:val="-6"/>
          <w:sz w:val="23"/>
        </w:rPr>
        <w:t>AC</w:t>
      </w:r>
      <w:r>
        <w:rPr>
          <w:spacing w:val="-9"/>
          <w:sz w:val="23"/>
        </w:rPr>
        <w:t>与</w:t>
      </w:r>
      <w:r>
        <w:rPr>
          <w:rFonts w:ascii="Times New Roman" w:eastAsia="Times New Roman"/>
          <w:i/>
          <w:sz w:val="23"/>
        </w:rPr>
        <w:t>OE</w:t>
      </w:r>
      <w:r>
        <w:rPr>
          <w:rFonts w:ascii="Times New Roman" w:eastAsia="Times New Roman"/>
          <w:i/>
          <w:spacing w:val="-10"/>
          <w:sz w:val="23"/>
        </w:rPr>
        <w:t xml:space="preserve"> </w:t>
      </w:r>
      <w:r>
        <w:rPr>
          <w:sz w:val="21"/>
        </w:rPr>
        <w:t>所成角的余弦值；</w:t>
      </w:r>
    </w:p>
    <w:p>
      <w:pPr>
        <w:pStyle w:val="9"/>
        <w:numPr>
          <w:ilvl w:val="0"/>
          <w:numId w:val="6"/>
        </w:numPr>
        <w:tabs>
          <w:tab w:val="left" w:pos="944"/>
        </w:tabs>
        <w:spacing w:before="159" w:after="0" w:line="240" w:lineRule="auto"/>
        <w:ind w:left="943" w:right="0" w:hanging="528"/>
        <w:jc w:val="left"/>
        <w:rPr>
          <w:rFonts w:ascii="Times New Roman" w:hAnsi="Times New Roman" w:eastAsia="Times New Roman"/>
          <w:i/>
          <w:sz w:val="24"/>
        </w:rPr>
      </w:pPr>
      <w:r>
        <w:rPr>
          <w:spacing w:val="-20"/>
          <w:position w:val="1"/>
          <w:sz w:val="21"/>
        </w:rPr>
        <w:t xml:space="preserve">设点 </w:t>
      </w:r>
      <w:r>
        <w:rPr>
          <w:rFonts w:ascii="Times New Roman" w:hAnsi="Times New Roman" w:eastAsia="Times New Roman"/>
          <w:i/>
          <w:sz w:val="23"/>
        </w:rPr>
        <w:t>M</w:t>
      </w:r>
      <w:r>
        <w:rPr>
          <w:rFonts w:ascii="Times New Roman" w:hAnsi="Times New Roman" w:eastAsia="Times New Roman"/>
          <w:i/>
          <w:spacing w:val="28"/>
          <w:sz w:val="23"/>
        </w:rPr>
        <w:t xml:space="preserve"> </w:t>
      </w:r>
      <w:r>
        <w:rPr>
          <w:spacing w:val="5"/>
          <w:position w:val="1"/>
          <w:sz w:val="21"/>
        </w:rPr>
        <w:t>在线段</w:t>
      </w:r>
      <w:r>
        <w:rPr>
          <w:rFonts w:ascii="Times New Roman" w:hAnsi="Times New Roman" w:eastAsia="Times New Roman"/>
          <w:i/>
          <w:spacing w:val="9"/>
          <w:sz w:val="24"/>
        </w:rPr>
        <w:t>VA</w:t>
      </w:r>
      <w:r>
        <w:rPr>
          <w:spacing w:val="-12"/>
          <w:position w:val="1"/>
          <w:sz w:val="21"/>
        </w:rPr>
        <w:t>上，使得</w:t>
      </w:r>
      <w:r>
        <w:rPr>
          <w:rFonts w:ascii="Times New Roman" w:hAnsi="Times New Roman" w:eastAsia="Times New Roman"/>
          <w:i/>
          <w:sz w:val="24"/>
        </w:rPr>
        <w:t>VM</w:t>
      </w:r>
      <w:r>
        <w:rPr>
          <w:rFonts w:ascii="Times New Roman" w:hAnsi="Times New Roman" w:eastAsia="Times New Roman"/>
          <w:i/>
          <w:spacing w:val="25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10"/>
          <w:sz w:val="24"/>
        </w:rPr>
        <w:t xml:space="preserve"> </w:t>
      </w:r>
      <w:r>
        <w:rPr>
          <w:rFonts w:ascii="Symbol" w:hAnsi="Symbol" w:eastAsia="Symbol"/>
          <w:i/>
          <w:spacing w:val="-11"/>
          <w:sz w:val="26"/>
        </w:rPr>
        <w:t></w:t>
      </w:r>
      <w:r>
        <w:rPr>
          <w:rFonts w:ascii="Times New Roman" w:hAnsi="Times New Roman" w:eastAsia="Times New Roman"/>
          <w:i/>
          <w:spacing w:val="-11"/>
          <w:sz w:val="24"/>
        </w:rPr>
        <w:t>VA</w:t>
      </w:r>
      <w:r>
        <w:rPr>
          <w:spacing w:val="4"/>
          <w:position w:val="1"/>
          <w:sz w:val="21"/>
        </w:rPr>
        <w:t>，试确定</w:t>
      </w:r>
      <w:r>
        <w:rPr>
          <w:rFonts w:ascii="Symbol" w:hAnsi="Symbol" w:eastAsia="Symbol"/>
          <w:i/>
          <w:sz w:val="26"/>
        </w:rPr>
        <w:t></w:t>
      </w:r>
      <w:r>
        <w:rPr>
          <w:rFonts w:ascii="Times New Roman" w:hAnsi="Times New Roman" w:eastAsia="Times New Roman"/>
          <w:i/>
          <w:spacing w:val="-5"/>
          <w:sz w:val="26"/>
        </w:rPr>
        <w:t xml:space="preserve"> </w:t>
      </w:r>
      <w:r>
        <w:rPr>
          <w:spacing w:val="-14"/>
          <w:position w:val="1"/>
          <w:sz w:val="21"/>
        </w:rPr>
        <w:t xml:space="preserve">的值，使得二面角 </w:t>
      </w:r>
      <w:r>
        <w:rPr>
          <w:rFonts w:ascii="Times New Roman" w:hAnsi="Times New Roman" w:eastAsia="Times New Roman"/>
          <w:i/>
          <w:sz w:val="24"/>
        </w:rPr>
        <w:t>A</w:t>
      </w:r>
      <w:r>
        <w:rPr>
          <w:rFonts w:ascii="Times New Roman" w:hAnsi="Times New Roman" w:eastAsia="Times New Roman"/>
          <w:i/>
          <w:spacing w:val="-31"/>
          <w:sz w:val="24"/>
        </w:rPr>
        <w:t xml:space="preserve"> 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pacing w:val="-18"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-3"/>
          <w:sz w:val="24"/>
        </w:rPr>
        <w:t>MB</w:t>
      </w:r>
      <w:r>
        <w:rPr>
          <w:rFonts w:ascii="Times New Roman" w:hAnsi="Times New Roman" w:eastAsia="Times New Roman"/>
          <w:i/>
          <w:spacing w:val="-26"/>
          <w:sz w:val="24"/>
        </w:rPr>
        <w:t xml:space="preserve"> 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pacing w:val="-31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C</w:t>
      </w:r>
    </w:p>
    <w:p>
      <w:pPr>
        <w:pStyle w:val="3"/>
        <w:spacing w:before="14"/>
        <w:ind w:left="838"/>
        <w:rPr>
          <w:rFonts w:ascii="Times New Roman" w:eastAsia="Times New Roman"/>
        </w:rPr>
      </w:pPr>
      <w:r>
        <mc:AlternateContent>
          <mc:Choice Requires="wpg">
            <w:drawing>
              <wp:anchor distT="0" distB="0" distL="114300" distR="114300" simplePos="0" relativeHeight="251256832" behindDoc="1" locked="0" layoutInCell="1" allowOverlap="1">
                <wp:simplePos x="0" y="0"/>
                <wp:positionH relativeFrom="page">
                  <wp:posOffset>4033520</wp:posOffset>
                </wp:positionH>
                <wp:positionV relativeFrom="paragraph">
                  <wp:posOffset>127635</wp:posOffset>
                </wp:positionV>
                <wp:extent cx="1896745" cy="1576705"/>
                <wp:effectExtent l="0" t="0" r="9525" b="3810"/>
                <wp:wrapNone/>
                <wp:docPr id="48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745" cy="1576705"/>
                          <a:chOff x="6353" y="202"/>
                          <a:chExt cx="2987" cy="2483"/>
                        </a:xfrm>
                      </wpg:grpSpPr>
                      <wps:wsp>
                        <wps:cNvPr id="37" name="任意多边形 44"/>
                        <wps:cNvSpPr/>
                        <wps:spPr>
                          <a:xfrm>
                            <a:off x="8131" y="1623"/>
                            <a:ext cx="27" cy="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" h="22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6" y="22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27" y="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45"/>
                        <wps:cNvSpPr/>
                        <wps:spPr>
                          <a:xfrm>
                            <a:off x="8131" y="1623"/>
                            <a:ext cx="27" cy="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" h="22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7"/>
                                </a:lnTo>
                                <a:lnTo>
                                  <a:pt x="6" y="22"/>
                                </a:lnTo>
                                <a:lnTo>
                                  <a:pt x="14" y="22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27" y="11"/>
                                </a:lnTo>
                                <a:lnTo>
                                  <a:pt x="27" y="5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46"/>
                        <wps:cNvCnPr/>
                        <wps:spPr>
                          <a:xfrm>
                            <a:off x="7759" y="298"/>
                            <a:ext cx="1557" cy="15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任意多边形 47"/>
                        <wps:cNvSpPr/>
                        <wps:spPr>
                          <a:xfrm>
                            <a:off x="6368" y="323"/>
                            <a:ext cx="2964" cy="19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64" h="1947">
                                <a:moveTo>
                                  <a:pt x="12" y="1541"/>
                                </a:moveTo>
                                <a:lnTo>
                                  <a:pt x="2964" y="1527"/>
                                </a:lnTo>
                                <a:moveTo>
                                  <a:pt x="1396" y="0"/>
                                </a:moveTo>
                                <a:lnTo>
                                  <a:pt x="1309" y="1790"/>
                                </a:lnTo>
                                <a:moveTo>
                                  <a:pt x="0" y="1537"/>
                                </a:moveTo>
                                <a:lnTo>
                                  <a:pt x="1949" y="194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8"/>
                        <wps:cNvSpPr/>
                        <wps:spPr>
                          <a:xfrm>
                            <a:off x="6360" y="300"/>
                            <a:ext cx="2960" cy="23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60" h="2377">
                                <a:moveTo>
                                  <a:pt x="2960" y="1548"/>
                                </a:moveTo>
                                <a:lnTo>
                                  <a:pt x="1053" y="2358"/>
                                </a:lnTo>
                                <a:moveTo>
                                  <a:pt x="0" y="1560"/>
                                </a:moveTo>
                                <a:lnTo>
                                  <a:pt x="1046" y="2349"/>
                                </a:lnTo>
                                <a:moveTo>
                                  <a:pt x="1404" y="7"/>
                                </a:moveTo>
                                <a:lnTo>
                                  <a:pt x="1957" y="1959"/>
                                </a:lnTo>
                                <a:moveTo>
                                  <a:pt x="1394" y="5"/>
                                </a:moveTo>
                                <a:lnTo>
                                  <a:pt x="8" y="1564"/>
                                </a:lnTo>
                                <a:moveTo>
                                  <a:pt x="1395" y="0"/>
                                </a:moveTo>
                                <a:lnTo>
                                  <a:pt x="1053" y="2342"/>
                                </a:lnTo>
                                <a:moveTo>
                                  <a:pt x="597" y="905"/>
                                </a:moveTo>
                                <a:lnTo>
                                  <a:pt x="1046" y="237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49"/>
                        <wps:cNvCnPr/>
                        <wps:spPr>
                          <a:xfrm>
                            <a:off x="6974" y="1205"/>
                            <a:ext cx="2319" cy="6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文本框 50"/>
                        <wps:cNvSpPr txBox="1"/>
                        <wps:spPr>
                          <a:xfrm>
                            <a:off x="7466" y="201"/>
                            <a:ext cx="14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4" name="文本框 51"/>
                        <wps:cNvSpPr txBox="1"/>
                        <wps:spPr>
                          <a:xfrm>
                            <a:off x="6760" y="967"/>
                            <a:ext cx="19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99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" name="文本框 52"/>
                        <wps:cNvSpPr txBox="1"/>
                        <wps:spPr>
                          <a:xfrm>
                            <a:off x="7916" y="1538"/>
                            <a:ext cx="14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53"/>
                        <wps:cNvSpPr txBox="1"/>
                        <wps:spPr>
                          <a:xfrm>
                            <a:off x="7581" y="2151"/>
                            <a:ext cx="19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2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99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54"/>
                        <wps:cNvSpPr txBox="1"/>
                        <wps:spPr>
                          <a:xfrm>
                            <a:off x="8337" y="2273"/>
                            <a:ext cx="17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99"/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317.6pt;margin-top:10.05pt;height:124.15pt;width:149.35pt;mso-position-horizontal-relative:page;z-index:-252059648;mso-width-relative:page;mso-height-relative:page;" coordorigin="6353,202" coordsize="2987,2483" o:gfxdata="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">
                <o:lock v:ext="edit" aspectratio="f"/>
                <v:shape id="任意多边形 44" o:spid="_x0000_s1026" o:spt="100" style="position:absolute;left:8131;top:1623;height:22;width:27;" fillcolor="#000000" filled="t" stroked="f" coordsize="27,22" o:gfxdata="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L4ZL4A&#10;AADbAAAADwAAAAAAAAABACAAAAAiAAAAZHJzL2Rvd25yZXYueG1sUEsBAhQAFAAAAAgAh07iQDMv&#10;BZ47AAAAOQAAABAAAAAAAAAAAQAgAAAADQEAAGRycy9zaGFwZXhtbC54bWxQSwUGAAAAAAYABgBb&#10;AQAAtwMAAAAA&#10;" path="m21,0l6,0,0,5,0,17,6,22,21,22,27,17,27,5,21,0xe">
                  <v:fill on="t" focussize="0,0"/>
                  <v:stroke on="f"/>
                  <v:imagedata o:title=""/>
                  <o:lock v:ext="edit" aspectratio="f"/>
                </v:shape>
                <v:shape id="任意多边形 45" o:spid="_x0000_s1026" o:spt="100" style="position:absolute;left:8131;top:1623;height:22;width:27;" filled="f" stroked="t" coordsize="27,22" o:gfxdata="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GDpTugAAANsA&#10;AAAPAAAAAAAAAAEAIAAAACIAAABkcnMvZG93bnJldi54bWxQSwECFAAUAAAACACHTuJAMy8FnjsA&#10;AAA5AAAAEAAAAAAAAAABACAAAAAJAQAAZHJzL3NoYXBleG1sLnhtbFBLBQYAAAAABgAGAFsBAACz&#10;AwAAAAA=&#10;" path="m14,0l6,0,0,5,0,11,0,17,6,22,14,22,21,22,27,17,27,11,27,5,21,0,14,0x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46" o:spid="_x0000_s1026" o:spt="20" style="position:absolute;left:7759;top:298;height:1550;width:1557;" filled="f" stroked="t" coordsize="21600,2160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47" o:spid="_x0000_s1026" o:spt="100" style="position:absolute;left:6368;top:323;height:1947;width:2964;" filled="f" stroked="t" coordsize="2964,1947" o:gfxdata="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ihn7twAAANsAAAAP&#10;AAAAAAAAAAEAIAAAACIAAABkcnMvZG93bnJldi54bWxQSwECFAAUAAAACACHTuJAMy8FnjsAAAA5&#10;AAAAEAAAAAAAAAABACAAAAAGAQAAZHJzL3NoYXBleG1sLnhtbFBLBQYAAAAABgAGAFsBAACwAwAA&#10;AAA=&#10;" path="m12,1541l2964,1527m1396,0l1309,1790m0,1537l1949,1947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48" o:spid="_x0000_s1026" o:spt="100" style="position:absolute;left:6360;top:300;height:2377;width:2960;" filled="f" stroked="t" coordsize="2960,2377" o:gfxdata="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13YRK8AAAA&#10;2wAAAA8AAAAAAAAAAQAgAAAAIgAAAGRycy9kb3ducmV2LnhtbFBLAQIUABQAAAAIAIdO4kAzLwWe&#10;OwAAADkAAAAQAAAAAAAAAAEAIAAAAAsBAABkcnMvc2hhcGV4bWwueG1sUEsFBgAAAAAGAAYAWwEA&#10;ALUDAAAAAA==&#10;" path="m2960,1548l1053,2358m0,1560l1046,2349m1404,7l1957,1959m1394,5l8,1564m1395,0l1053,2342m597,905l1046,2377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49" o:spid="_x0000_s1026" o:spt="20" style="position:absolute;left:6974;top:1205;height:645;width:2319;" filled="f" stroked="t" coordsize="21600,21600" o:gfxdata="UEsDBAoAAAAAAIdO4kAAAAAAAAAAAAAAAAAEAAAAZHJzL1BLAwQUAAAACACHTuJAqxHEWb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EcR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50" o:spid="_x0000_s1026" o:spt="202" type="#_x0000_t202" style="position:absolute;left:7466;top:201;height:233;width:149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6760;top:967;height:233;width:195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w w:val="99"/>
                            <w:sz w:val="21"/>
                          </w:rPr>
                          <w:t>M</w: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7916;top:1538;height:233;width:149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E</w:t>
                        </w:r>
                      </w:p>
                    </w:txbxContent>
                  </v:textbox>
                </v:shape>
                <v:shape id="文本框 53" o:spid="_x0000_s1026" o:spt="202" type="#_x0000_t202" style="position:absolute;left:7581;top:2151;height:273;width:192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2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w w:val="99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8337;top:2273;height:233;width:172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w w:val="99"/>
                            <w:sz w:val="21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为直二面角</w:t>
      </w:r>
      <w:r>
        <w:rPr>
          <w:rFonts w:ascii="Times New Roman" w:eastAsia="Times New Roman"/>
        </w:rPr>
        <w:t>.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7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pgSz w:w="10440" w:h="14750"/>
          <w:pgMar w:top="1380" w:right="820" w:bottom="1000" w:left="1040" w:header="0" w:footer="811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19"/>
        </w:rPr>
      </w:pPr>
    </w:p>
    <w:p>
      <w:pPr>
        <w:pStyle w:val="3"/>
        <w:spacing w:before="1"/>
        <w:ind w:left="101"/>
      </w:pPr>
      <w:r>
        <w:t xml:space="preserve"> </w:t>
      </w:r>
    </w:p>
    <w:p>
      <w:pPr>
        <w:pStyle w:val="3"/>
        <w:spacing w:before="31"/>
        <w:ind w:left="101"/>
      </w:pPr>
      <w:r>
        <w:t xml:space="preserve"> </w:t>
      </w:r>
    </w:p>
    <w:p>
      <w:pPr>
        <w:pStyle w:val="3"/>
        <w:spacing w:before="46"/>
        <w:ind w:left="101"/>
      </w:pPr>
      <w:r>
        <w:t xml:space="preserve"> </w:t>
      </w:r>
    </w:p>
    <w:p>
      <w:pPr>
        <w:pStyle w:val="3"/>
        <w:spacing w:before="47"/>
        <w:ind w:left="101"/>
      </w:pPr>
      <w:r>
        <w:t xml:space="preserve"> </w:t>
      </w:r>
    </w:p>
    <w:p>
      <w:pPr>
        <w:pStyle w:val="9"/>
        <w:numPr>
          <w:ilvl w:val="0"/>
          <w:numId w:val="3"/>
        </w:numPr>
        <w:tabs>
          <w:tab w:val="left" w:pos="477"/>
        </w:tabs>
        <w:spacing w:before="46" w:after="0" w:line="240" w:lineRule="auto"/>
        <w:ind w:left="477" w:right="0" w:hanging="376"/>
        <w:jc w:val="left"/>
        <w:rPr>
          <w:sz w:val="21"/>
        </w:rPr>
      </w:pPr>
      <w:r>
        <w:rPr>
          <w:sz w:val="21"/>
        </w:rPr>
        <w:t>（</w:t>
      </w:r>
      <w:r>
        <w:rPr>
          <w:spacing w:val="-10"/>
          <w:sz w:val="21"/>
        </w:rPr>
        <w:t xml:space="preserve">本题满分 </w:t>
      </w:r>
      <w:r>
        <w:rPr>
          <w:rFonts w:ascii="Times New Roman" w:eastAsia="Times New Roman"/>
          <w:sz w:val="21"/>
        </w:rPr>
        <w:t>16</w:t>
      </w:r>
      <w:r>
        <w:rPr>
          <w:rFonts w:ascii="Times New Roman" w:eastAsia="Times New Roman"/>
          <w:spacing w:val="8"/>
          <w:sz w:val="21"/>
        </w:rPr>
        <w:t xml:space="preserve"> </w:t>
      </w:r>
      <w:r>
        <w:rPr>
          <w:sz w:val="21"/>
        </w:rPr>
        <w:t>分）</w:t>
      </w:r>
    </w:p>
    <w:p>
      <w:pPr>
        <w:tabs>
          <w:tab w:val="left" w:pos="3316"/>
        </w:tabs>
        <w:spacing w:before="91"/>
        <w:ind w:left="101" w:right="0" w:firstLine="0"/>
        <w:jc w:val="left"/>
        <w:rPr>
          <w:rFonts w:ascii="Times New Roman"/>
          <w:i/>
          <w:sz w:val="21"/>
        </w:rPr>
      </w:pPr>
      <w:r>
        <w:br w:type="column"/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z w:val="21"/>
        </w:rPr>
        <w:tab/>
      </w:r>
      <w:r>
        <w:rPr>
          <w:rFonts w:ascii="Times New Roman"/>
          <w:i/>
          <w:position w:val="-4"/>
          <w:sz w:val="21"/>
        </w:rPr>
        <w:t>C</w:t>
      </w:r>
    </w:p>
    <w:p>
      <w:pPr>
        <w:pStyle w:val="3"/>
        <w:rPr>
          <w:rFonts w:ascii="Times New Roman"/>
          <w:i/>
          <w:sz w:val="28"/>
        </w:rPr>
      </w:pPr>
    </w:p>
    <w:p>
      <w:pPr>
        <w:spacing w:before="242"/>
        <w:ind w:left="1153" w:right="0" w:firstLine="0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sz w:val="21"/>
        </w:rPr>
        <w:t>B</w:t>
      </w:r>
    </w:p>
    <w:p>
      <w:pPr>
        <w:pStyle w:val="3"/>
        <w:spacing w:before="121"/>
        <w:ind w:left="1282" w:right="1172"/>
        <w:jc w:val="center"/>
      </w:pPr>
      <w:r>
        <w:rPr>
          <w:rFonts w:ascii="Times New Roman" w:eastAsia="Times New Roman"/>
        </w:rPr>
        <w:t>(</w:t>
      </w:r>
      <w:r>
        <w:t xml:space="preserve">第 </w:t>
      </w:r>
      <w:r>
        <w:rPr>
          <w:rFonts w:ascii="Times New Roman" w:eastAsia="Times New Roman"/>
        </w:rPr>
        <w:t xml:space="preserve">19 </w:t>
      </w:r>
      <w:r>
        <w:t>题）</w:t>
      </w:r>
    </w:p>
    <w:p>
      <w:pPr>
        <w:spacing w:after="0"/>
        <w:jc w:val="center"/>
        <w:sectPr>
          <w:type w:val="continuous"/>
          <w:pgSz w:w="10440" w:h="14750"/>
          <w:pgMar w:top="1260" w:right="820" w:bottom="1000" w:left="1040" w:header="720" w:footer="720" w:gutter="0"/>
          <w:cols w:equalWidth="0" w:num="2">
            <w:col w:w="2320" w:space="2698"/>
            <w:col w:w="3562"/>
          </w:cols>
        </w:sectPr>
      </w:pPr>
    </w:p>
    <w:p>
      <w:pPr>
        <w:pStyle w:val="3"/>
        <w:spacing w:before="3"/>
        <w:rPr>
          <w:sz w:val="9"/>
        </w:rPr>
      </w:pPr>
    </w:p>
    <w:p>
      <w:pPr>
        <w:tabs>
          <w:tab w:val="left" w:pos="4315"/>
          <w:tab w:val="left" w:pos="4693"/>
          <w:tab w:val="left" w:pos="5627"/>
        </w:tabs>
        <w:spacing w:before="94" w:line="150" w:lineRule="exact"/>
        <w:ind w:left="1200" w:right="0" w:firstLine="0"/>
        <w:jc w:val="left"/>
        <w:rPr>
          <w:rFonts w:ascii="Times New Roman" w:hAnsi="Times New Roman"/>
          <w:sz w:val="21"/>
        </w:rPr>
      </w:pPr>
      <w:r>
        <mc:AlternateContent>
          <mc:Choice Requires="wps">
            <w:drawing>
              <wp:anchor distT="0" distB="0" distL="114300" distR="114300" simplePos="0" relativeHeight="251257856" behindDoc="1" locked="0" layoutInCell="1" allowOverlap="1">
                <wp:simplePos x="0" y="0"/>
                <wp:positionH relativeFrom="page">
                  <wp:posOffset>1864360</wp:posOffset>
                </wp:positionH>
                <wp:positionV relativeFrom="paragraph">
                  <wp:posOffset>63500</wp:posOffset>
                </wp:positionV>
                <wp:extent cx="40640" cy="88265"/>
                <wp:effectExtent l="0" t="0" r="0" b="0"/>
                <wp:wrapNone/>
                <wp:docPr id="49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37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05"/>
                                <w:sz w:val="12"/>
                              </w:rPr>
                              <w:t>n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46.8pt;margin-top:5pt;height:6.95pt;width:3.2pt;mso-position-horizontal-relative:page;z-index:-252058624;mso-width-relative:page;mso-height-relative:page;" filled="f" stroked="f" coordsize="21600,21600" o:gfxdata="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8N3irWAAAACQEAAA8AAAAAAAAAAQAg&#10;AAAAIgAAAGRycy9kb3ducmV2LnhtbFBLAQIUABQAAAAIAIdO4kCneYElngEAACM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37" w:lineRule="exact"/>
                        <w:ind w:left="0" w:right="0" w:firstLine="0"/>
                        <w:jc w:val="left"/>
                        <w:rPr>
                          <w:rFonts w:ascii="Times New Roman"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i/>
                          <w:w w:val="105"/>
                          <w:sz w:val="1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spacing w:val="7"/>
          <w:w w:val="105"/>
          <w:sz w:val="21"/>
        </w:rPr>
        <w:t>F</w:t>
      </w:r>
      <w:r>
        <w:rPr>
          <w:rFonts w:ascii="Times New Roman" w:hAnsi="Times New Roman"/>
          <w:spacing w:val="7"/>
          <w:w w:val="105"/>
          <w:sz w:val="21"/>
        </w:rPr>
        <w:t>(</w:t>
      </w:r>
      <w:r>
        <w:rPr>
          <w:rFonts w:ascii="Times New Roman" w:hAnsi="Times New Roman"/>
          <w:i/>
          <w:spacing w:val="7"/>
          <w:w w:val="105"/>
          <w:sz w:val="21"/>
        </w:rPr>
        <w:t>x</w:t>
      </w:r>
      <w:r>
        <w:rPr>
          <w:rFonts w:ascii="Times New Roman" w:hAnsi="Times New Roman"/>
          <w:spacing w:val="7"/>
          <w:w w:val="105"/>
          <w:sz w:val="21"/>
        </w:rPr>
        <w:t>)</w:t>
      </w:r>
      <w:r>
        <w:rPr>
          <w:rFonts w:ascii="Times New Roman" w:hAnsi="Times New Roman"/>
          <w:spacing w:val="-12"/>
          <w:w w:val="105"/>
          <w:sz w:val="21"/>
        </w:rPr>
        <w:t xml:space="preserve"> </w:t>
      </w:r>
      <w:r>
        <w:rPr>
          <w:rFonts w:ascii="Symbol" w:hAnsi="Symbol"/>
          <w:w w:val="105"/>
          <w:sz w:val="21"/>
        </w:rPr>
        <w:t></w:t>
      </w:r>
      <w:r>
        <w:rPr>
          <w:rFonts w:ascii="Times New Roman" w:hAnsi="Times New Roman"/>
          <w:spacing w:val="-14"/>
          <w:w w:val="105"/>
          <w:sz w:val="21"/>
        </w:rPr>
        <w:t xml:space="preserve"> </w:t>
      </w:r>
      <w:r>
        <w:rPr>
          <w:rFonts w:ascii="Symbol" w:hAnsi="Symbol"/>
          <w:w w:val="105"/>
          <w:position w:val="-4"/>
          <w:sz w:val="32"/>
        </w:rPr>
        <w:t></w:t>
      </w:r>
      <w:r>
        <w:rPr>
          <w:rFonts w:ascii="Times New Roman" w:hAnsi="Times New Roman"/>
          <w:spacing w:val="-53"/>
          <w:w w:val="105"/>
          <w:position w:val="-4"/>
          <w:sz w:val="32"/>
        </w:rPr>
        <w:t xml:space="preserve"> </w:t>
      </w:r>
      <w:r>
        <w:rPr>
          <w:rFonts w:ascii="Times New Roman" w:hAnsi="Times New Roman"/>
          <w:w w:val="105"/>
          <w:position w:val="14"/>
          <w:sz w:val="21"/>
          <w:u w:val="single"/>
        </w:rPr>
        <w:t>1</w:t>
      </w:r>
      <w:r>
        <w:rPr>
          <w:rFonts w:ascii="Times New Roman" w:hAnsi="Times New Roman"/>
          <w:spacing w:val="-20"/>
          <w:w w:val="105"/>
          <w:position w:val="14"/>
          <w:sz w:val="21"/>
        </w:rPr>
        <w:t xml:space="preserve"> </w:t>
      </w:r>
      <w:r>
        <w:rPr>
          <w:rFonts w:ascii="Times New Roman" w:hAnsi="Times New Roman"/>
          <w:i/>
          <w:spacing w:val="6"/>
          <w:w w:val="105"/>
          <w:sz w:val="21"/>
        </w:rPr>
        <w:t>C</w:t>
      </w:r>
      <w:r>
        <w:rPr>
          <w:rFonts w:ascii="Times New Roman" w:hAnsi="Times New Roman"/>
          <w:i/>
          <w:spacing w:val="6"/>
          <w:w w:val="105"/>
          <w:position w:val="10"/>
          <w:sz w:val="12"/>
        </w:rPr>
        <w:t>k</w:t>
      </w:r>
      <w:r>
        <w:rPr>
          <w:rFonts w:ascii="Times New Roman" w:hAnsi="Times New Roman"/>
          <w:i/>
          <w:spacing w:val="-17"/>
          <w:w w:val="105"/>
          <w:position w:val="10"/>
          <w:sz w:val="12"/>
        </w:rPr>
        <w:t xml:space="preserve"> </w:t>
      </w:r>
      <w:r>
        <w:rPr>
          <w:rFonts w:ascii="Symbol" w:hAnsi="Symbol"/>
          <w:w w:val="105"/>
          <w:position w:val="10"/>
          <w:sz w:val="12"/>
        </w:rPr>
        <w:t></w:t>
      </w:r>
      <w:r>
        <w:rPr>
          <w:rFonts w:ascii="Times New Roman" w:hAnsi="Times New Roman"/>
          <w:w w:val="105"/>
          <w:position w:val="10"/>
          <w:sz w:val="12"/>
        </w:rPr>
        <w:t>1</w:t>
      </w:r>
      <w:r>
        <w:rPr>
          <w:rFonts w:ascii="Times New Roman" w:hAnsi="Times New Roman"/>
          <w:i/>
          <w:w w:val="105"/>
          <w:sz w:val="21"/>
        </w:rPr>
        <w:t>C</w:t>
      </w:r>
      <w:r>
        <w:rPr>
          <w:rFonts w:ascii="Times New Roman" w:hAnsi="Times New Roman"/>
          <w:i/>
          <w:w w:val="105"/>
          <w:position w:val="10"/>
          <w:sz w:val="12"/>
        </w:rPr>
        <w:t>m</w:t>
      </w:r>
      <w:r>
        <w:rPr>
          <w:rFonts w:ascii="Times New Roman" w:hAnsi="Times New Roman"/>
          <w:i/>
          <w:spacing w:val="-14"/>
          <w:w w:val="105"/>
          <w:position w:val="10"/>
          <w:sz w:val="12"/>
        </w:rPr>
        <w:t xml:space="preserve"> </w:t>
      </w:r>
      <w:r>
        <w:rPr>
          <w:rFonts w:ascii="Times New Roman" w:hAnsi="Times New Roman"/>
          <w:i/>
          <w:spacing w:val="3"/>
          <w:w w:val="105"/>
          <w:sz w:val="21"/>
        </w:rPr>
        <w:t>x</w:t>
      </w:r>
      <w:r>
        <w:rPr>
          <w:rFonts w:ascii="Times New Roman" w:hAnsi="Times New Roman"/>
          <w:i/>
          <w:spacing w:val="3"/>
          <w:w w:val="105"/>
          <w:position w:val="10"/>
          <w:sz w:val="12"/>
        </w:rPr>
        <w:t>k</w:t>
      </w:r>
      <w:r>
        <w:rPr>
          <w:rFonts w:ascii="Times New Roman" w:hAnsi="Times New Roman"/>
          <w:i/>
          <w:spacing w:val="1"/>
          <w:w w:val="105"/>
          <w:position w:val="10"/>
          <w:sz w:val="12"/>
        </w:rPr>
        <w:t xml:space="preserve"> </w:t>
      </w:r>
      <w:r>
        <w:rPr>
          <w:rFonts w:ascii="Times New Roman" w:hAnsi="Times New Roman"/>
          <w:w w:val="105"/>
          <w:sz w:val="21"/>
        </w:rPr>
        <w:t>(1</w:t>
      </w:r>
      <w:r>
        <w:rPr>
          <w:rFonts w:ascii="Symbol" w:hAnsi="Symbol"/>
          <w:w w:val="105"/>
          <w:sz w:val="21"/>
        </w:rPr>
        <w:t></w:t>
      </w:r>
      <w:r>
        <w:rPr>
          <w:rFonts w:ascii="Times New Roman" w:hAnsi="Times New Roman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i/>
          <w:spacing w:val="3"/>
          <w:w w:val="105"/>
          <w:sz w:val="21"/>
        </w:rPr>
        <w:t>x</w:t>
      </w:r>
      <w:r>
        <w:rPr>
          <w:rFonts w:ascii="Times New Roman" w:hAnsi="Times New Roman"/>
          <w:spacing w:val="3"/>
          <w:w w:val="105"/>
          <w:sz w:val="21"/>
        </w:rPr>
        <w:t>)</w:t>
      </w:r>
      <w:r>
        <w:rPr>
          <w:rFonts w:ascii="Times New Roman" w:hAnsi="Times New Roman"/>
          <w:i/>
          <w:spacing w:val="3"/>
          <w:w w:val="105"/>
          <w:position w:val="10"/>
          <w:sz w:val="12"/>
        </w:rPr>
        <w:t>n</w:t>
      </w:r>
      <w:r>
        <w:rPr>
          <w:rFonts w:ascii="Symbol" w:hAnsi="Symbol"/>
          <w:spacing w:val="3"/>
          <w:w w:val="105"/>
          <w:position w:val="10"/>
          <w:sz w:val="12"/>
        </w:rPr>
        <w:t></w:t>
      </w:r>
      <w:r>
        <w:rPr>
          <w:rFonts w:ascii="Times New Roman" w:hAnsi="Times New Roman"/>
          <w:i/>
          <w:spacing w:val="3"/>
          <w:w w:val="105"/>
          <w:position w:val="10"/>
          <w:sz w:val="12"/>
        </w:rPr>
        <w:t>k</w:t>
      </w:r>
      <w:r>
        <w:rPr>
          <w:rFonts w:ascii="Times New Roman" w:hAnsi="Times New Roman"/>
          <w:i/>
          <w:spacing w:val="-2"/>
          <w:w w:val="105"/>
          <w:position w:val="10"/>
          <w:sz w:val="12"/>
        </w:rPr>
        <w:t xml:space="preserve"> </w:t>
      </w:r>
      <w:r>
        <w:rPr>
          <w:rFonts w:ascii="Times New Roman" w:hAnsi="Times New Roman"/>
          <w:spacing w:val="6"/>
          <w:w w:val="105"/>
          <w:sz w:val="21"/>
        </w:rPr>
        <w:t>,(</w:t>
      </w:r>
      <w:r>
        <w:rPr>
          <w:rFonts w:ascii="Times New Roman" w:hAnsi="Times New Roman"/>
          <w:i/>
          <w:spacing w:val="6"/>
          <w:w w:val="105"/>
          <w:sz w:val="21"/>
        </w:rPr>
        <w:t>n</w:t>
      </w:r>
      <w:r>
        <w:rPr>
          <w:rFonts w:ascii="Times New Roman" w:hAnsi="Times New Roman"/>
          <w:i/>
          <w:spacing w:val="6"/>
          <w:w w:val="105"/>
          <w:sz w:val="21"/>
        </w:rPr>
        <w:tab/>
      </w:r>
      <w:r>
        <w:rPr>
          <w:rFonts w:ascii="Times New Roman" w:hAnsi="Times New Roman"/>
          <w:i/>
          <w:w w:val="105"/>
          <w:sz w:val="21"/>
        </w:rPr>
        <w:t>k</w:t>
      </w:r>
      <w:r>
        <w:rPr>
          <w:rFonts w:ascii="Times New Roman" w:hAnsi="Times New Roman"/>
          <w:i/>
          <w:w w:val="105"/>
          <w:sz w:val="21"/>
        </w:rPr>
        <w:tab/>
      </w:r>
      <w:r>
        <w:rPr>
          <w:rFonts w:ascii="Times New Roman" w:hAnsi="Times New Roman"/>
          <w:i/>
          <w:w w:val="105"/>
          <w:sz w:val="21"/>
        </w:rPr>
        <w:t xml:space="preserve">m  </w:t>
      </w:r>
      <w:r>
        <w:rPr>
          <w:rFonts w:ascii="Times New Roman" w:hAnsi="Times New Roman"/>
          <w:i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 xml:space="preserve">n  </w:t>
      </w:r>
      <w:r>
        <w:rPr>
          <w:rFonts w:ascii="Times New Roman" w:hAnsi="Times New Roman"/>
          <w:i/>
          <w:spacing w:val="20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k</w:t>
      </w:r>
      <w:r>
        <w:rPr>
          <w:rFonts w:ascii="Times New Roman" w:hAnsi="Times New Roman"/>
          <w:i/>
          <w:w w:val="105"/>
          <w:sz w:val="21"/>
        </w:rPr>
        <w:tab/>
      </w:r>
      <w:r>
        <w:rPr>
          <w:rFonts w:ascii="Times New Roman" w:hAnsi="Times New Roman"/>
          <w:i/>
          <w:w w:val="105"/>
          <w:sz w:val="21"/>
        </w:rPr>
        <w:t>m</w:t>
      </w:r>
      <w:r>
        <w:rPr>
          <w:rFonts w:ascii="Times New Roman" w:hAnsi="Times New Roman"/>
          <w:i/>
          <w:spacing w:val="-34"/>
          <w:w w:val="105"/>
          <w:sz w:val="21"/>
        </w:rPr>
        <w:t xml:space="preserve"> </w:t>
      </w:r>
      <w:r>
        <w:rPr>
          <w:rFonts w:ascii="Symbol" w:hAnsi="Symbol"/>
          <w:w w:val="105"/>
          <w:sz w:val="21"/>
        </w:rPr>
        <w:t></w:t>
      </w:r>
      <w:r>
        <w:rPr>
          <w:rFonts w:ascii="Times New Roman" w:hAnsi="Times New Roman"/>
          <w:spacing w:val="-34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N</w:t>
      </w:r>
      <w:r>
        <w:rPr>
          <w:rFonts w:ascii="Times New Roman" w:hAnsi="Times New Roman"/>
          <w:w w:val="105"/>
          <w:sz w:val="21"/>
        </w:rPr>
        <w:t>).</w:t>
      </w:r>
    </w:p>
    <w:p>
      <w:pPr>
        <w:spacing w:after="0" w:line="150" w:lineRule="exact"/>
        <w:jc w:val="left"/>
        <w:rPr>
          <w:rFonts w:ascii="Times New Roman" w:hAnsi="Times New Roman"/>
          <w:sz w:val="21"/>
        </w:rPr>
        <w:sectPr>
          <w:type w:val="continuous"/>
          <w:pgSz w:w="10440" w:h="14750"/>
          <w:pgMar w:top="1260" w:right="820" w:bottom="1000" w:left="1040" w:header="720" w:footer="720" w:gutter="0"/>
        </w:sectPr>
      </w:pPr>
    </w:p>
    <w:p>
      <w:pPr>
        <w:pStyle w:val="3"/>
        <w:spacing w:line="254" w:lineRule="exact"/>
        <w:ind w:left="522"/>
      </w:pPr>
      <w:r>
        <w:t>设函数</w:t>
      </w:r>
    </w:p>
    <w:p>
      <w:pPr>
        <w:spacing w:before="164"/>
        <w:ind w:left="522" w:right="0" w:firstLine="0"/>
        <w:jc w:val="left"/>
        <w:rPr>
          <w:rFonts w:ascii="Times New Roman" w:hAnsi="Times New Roman"/>
          <w:i/>
          <w:sz w:val="21"/>
        </w:rPr>
      </w:pPr>
      <w:r>
        <w:br w:type="column"/>
      </w:r>
      <w:r>
        <w:rPr>
          <w:rFonts w:ascii="Times New Roman" w:hAnsi="Times New Roman"/>
          <w:i/>
          <w:w w:val="105"/>
          <w:sz w:val="12"/>
        </w:rPr>
        <w:t xml:space="preserve">k </w:t>
      </w:r>
      <w:r>
        <w:rPr>
          <w:rFonts w:ascii="Symbol" w:hAnsi="Symbol"/>
          <w:w w:val="105"/>
          <w:sz w:val="12"/>
        </w:rPr>
        <w:t></w:t>
      </w:r>
      <w:r>
        <w:rPr>
          <w:rFonts w:ascii="Times New Roman" w:hAnsi="Times New Roman"/>
          <w:w w:val="105"/>
          <w:sz w:val="12"/>
        </w:rPr>
        <w:t xml:space="preserve">3 </w:t>
      </w:r>
      <w:r>
        <w:rPr>
          <w:rFonts w:ascii="Times New Roman" w:hAnsi="Times New Roman"/>
          <w:i/>
          <w:w w:val="105"/>
          <w:position w:val="3"/>
          <w:sz w:val="21"/>
        </w:rPr>
        <w:t>k</w:t>
      </w:r>
    </w:p>
    <w:p>
      <w:pPr>
        <w:spacing w:before="121"/>
        <w:ind w:left="149" w:right="0" w:firstLine="0"/>
        <w:jc w:val="left"/>
        <w:rPr>
          <w:rFonts w:ascii="Times New Roman" w:hAnsi="Times New Roman"/>
          <w:i/>
          <w:sz w:val="12"/>
        </w:rPr>
      </w:pPr>
      <w:r>
        <w:br w:type="column"/>
      </w:r>
      <w:r>
        <w:rPr>
          <w:rFonts w:ascii="Times New Roman" w:hAnsi="Times New Roman"/>
          <w:i/>
          <w:w w:val="105"/>
          <w:sz w:val="12"/>
        </w:rPr>
        <w:t>n</w:t>
      </w:r>
      <w:r>
        <w:rPr>
          <w:rFonts w:ascii="Symbol" w:hAnsi="Symbol"/>
          <w:w w:val="105"/>
          <w:sz w:val="12"/>
        </w:rPr>
        <w:t></w:t>
      </w:r>
      <w:r>
        <w:rPr>
          <w:rFonts w:ascii="Times New Roman" w:hAnsi="Times New Roman"/>
          <w:w w:val="105"/>
          <w:sz w:val="12"/>
        </w:rPr>
        <w:t xml:space="preserve">1 </w:t>
      </w:r>
      <w:r>
        <w:rPr>
          <w:rFonts w:ascii="Times New Roman" w:hAnsi="Times New Roman"/>
          <w:i/>
          <w:w w:val="105"/>
          <w:sz w:val="12"/>
        </w:rPr>
        <w:t>k</w:t>
      </w:r>
    </w:p>
    <w:p>
      <w:pPr>
        <w:spacing w:before="0" w:line="246" w:lineRule="exact"/>
        <w:ind w:left="522" w:right="0" w:firstLine="0"/>
        <w:jc w:val="left"/>
        <w:rPr>
          <w:sz w:val="21"/>
        </w:rPr>
      </w:pPr>
      <w:r>
        <w:br w:type="column"/>
      </w:r>
      <w:r>
        <w:rPr>
          <w:b/>
          <w:w w:val="105"/>
          <w:sz w:val="21"/>
        </w:rPr>
        <w:t xml:space="preserve">≥ ≥ </w:t>
      </w:r>
      <w:r>
        <w:rPr>
          <w:w w:val="105"/>
          <w:sz w:val="21"/>
        </w:rPr>
        <w:t>， 、 、</w:t>
      </w:r>
    </w:p>
    <w:p>
      <w:pPr>
        <w:spacing w:after="0" w:line="246" w:lineRule="exact"/>
        <w:jc w:val="left"/>
        <w:rPr>
          <w:sz w:val="21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4">
            <w:col w:w="1195" w:space="111"/>
            <w:col w:w="874" w:space="39"/>
            <w:col w:w="596" w:space="733"/>
            <w:col w:w="5032"/>
          </w:cols>
        </w:sectPr>
      </w:pPr>
    </w:p>
    <w:p>
      <w:pPr>
        <w:pStyle w:val="3"/>
        <w:spacing w:before="4"/>
        <w:rPr>
          <w:sz w:val="17"/>
        </w:rPr>
      </w:pPr>
    </w:p>
    <w:p>
      <w:pPr>
        <w:pStyle w:val="9"/>
        <w:numPr>
          <w:ilvl w:val="0"/>
          <w:numId w:val="7"/>
        </w:numPr>
        <w:tabs>
          <w:tab w:val="left" w:pos="1049"/>
        </w:tabs>
        <w:spacing w:before="85" w:after="0" w:line="240" w:lineRule="auto"/>
        <w:ind w:left="1049" w:right="0" w:hanging="527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258880" behindDoc="1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152400</wp:posOffset>
                </wp:positionV>
                <wp:extent cx="756285" cy="89535"/>
                <wp:effectExtent l="0" t="0" r="0" b="0"/>
                <wp:wrapNone/>
                <wp:docPr id="50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95"/>
                              </w:tabs>
                              <w:spacing w:before="4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w w:val="120"/>
                                <w:sz w:val="11"/>
                              </w:rPr>
                              <w:t xml:space="preserve">n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31"/>
                                <w:w w:val="12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20"/>
                                <w:sz w:val="1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2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2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23"/>
                                <w:w w:val="12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4"/>
                                <w:w w:val="12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Symbol" w:hAnsi="Symbol"/>
                                <w:spacing w:val="-4"/>
                                <w:w w:val="120"/>
                                <w:sz w:val="11"/>
                              </w:rPr>
                              <w:t>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4"/>
                                <w:w w:val="120"/>
                                <w:sz w:val="11"/>
                              </w:rPr>
                              <w:t>m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136.45pt;margin-top:12pt;height:7.05pt;width:59.55pt;mso-position-horizontal-relative:page;z-index:-252057600;mso-width-relative:page;mso-height-relative:page;" filled="f" stroked="f" coordsize="21600,21600" o:gfxdata="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+nPID9cAAAAJAQAADwAAAAAAAAAB&#10;ACAAAAAiAAAAZHJzL2Rvd25yZXYueG1sUEsBAhQAFAAAAAgAh07iQOUFnGufAQAAJA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695"/>
                        </w:tabs>
                        <w:spacing w:before="4"/>
                        <w:ind w:left="0" w:right="0" w:firstLine="0"/>
                        <w:jc w:val="left"/>
                        <w:rPr>
                          <w:rFonts w:ascii="Times New Roman" w:hAnsi="Times New Roman"/>
                          <w:i/>
                          <w:sz w:val="11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w w:val="120"/>
                          <w:sz w:val="11"/>
                        </w:rPr>
                        <w:t xml:space="preserve">n   </w:t>
                      </w:r>
                      <w:r>
                        <w:rPr>
                          <w:rFonts w:ascii="Times New Roman" w:hAnsi="Times New Roman"/>
                          <w:i/>
                          <w:spacing w:val="31"/>
                          <w:w w:val="120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20"/>
                          <w:sz w:val="11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i/>
                          <w:w w:val="120"/>
                          <w:sz w:val="11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w w:val="120"/>
                          <w:sz w:val="1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spacing w:val="23"/>
                          <w:w w:val="120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4"/>
                          <w:w w:val="120"/>
                          <w:sz w:val="11"/>
                        </w:rPr>
                        <w:t>n</w:t>
                      </w:r>
                      <w:r>
                        <w:rPr>
                          <w:rFonts w:ascii="Symbol" w:hAnsi="Symbol"/>
                          <w:spacing w:val="-4"/>
                          <w:w w:val="120"/>
                          <w:sz w:val="11"/>
                        </w:rPr>
                        <w:t></w:t>
                      </w:r>
                      <w:r>
                        <w:rPr>
                          <w:rFonts w:ascii="Times New Roman" w:hAnsi="Times New Roman"/>
                          <w:i/>
                          <w:spacing w:val="-4"/>
                          <w:w w:val="120"/>
                          <w:sz w:val="11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115"/>
          <w:position w:val="1"/>
          <w:sz w:val="21"/>
        </w:rPr>
        <w:t>化简</w:t>
      </w:r>
      <w:r>
        <w:rPr>
          <w:rFonts w:ascii="Times New Roman" w:hAnsi="Times New Roman" w:eastAsia="Times New Roman"/>
          <w:spacing w:val="-21"/>
          <w:w w:val="115"/>
          <w:position w:val="1"/>
          <w:sz w:val="21"/>
        </w:rPr>
        <w:t xml:space="preserve">: </w:t>
      </w:r>
      <w:r>
        <w:rPr>
          <w:rFonts w:ascii="Times New Roman" w:hAnsi="Times New Roman" w:eastAsia="Times New Roman"/>
          <w:i/>
          <w:spacing w:val="4"/>
          <w:w w:val="115"/>
          <w:sz w:val="20"/>
        </w:rPr>
        <w:t>C</w:t>
      </w:r>
      <w:r>
        <w:rPr>
          <w:rFonts w:ascii="Times New Roman" w:hAnsi="Times New Roman" w:eastAsia="Times New Roman"/>
          <w:i/>
          <w:spacing w:val="4"/>
          <w:w w:val="115"/>
          <w:position w:val="9"/>
          <w:sz w:val="11"/>
        </w:rPr>
        <w:t>k</w:t>
      </w:r>
      <w:r>
        <w:rPr>
          <w:rFonts w:ascii="Times New Roman" w:hAnsi="Times New Roman" w:eastAsia="Times New Roman"/>
          <w:i/>
          <w:spacing w:val="-20"/>
          <w:w w:val="115"/>
          <w:position w:val="9"/>
          <w:sz w:val="11"/>
        </w:rPr>
        <w:t xml:space="preserve"> </w:t>
      </w:r>
      <w:r>
        <w:rPr>
          <w:rFonts w:ascii="Times New Roman" w:hAnsi="Times New Roman" w:eastAsia="Times New Roman"/>
          <w:i/>
          <w:spacing w:val="4"/>
          <w:w w:val="115"/>
          <w:sz w:val="20"/>
        </w:rPr>
        <w:t>C</w:t>
      </w:r>
      <w:r>
        <w:rPr>
          <w:rFonts w:ascii="Times New Roman" w:hAnsi="Times New Roman" w:eastAsia="Times New Roman"/>
          <w:i/>
          <w:spacing w:val="4"/>
          <w:w w:val="115"/>
          <w:position w:val="9"/>
          <w:sz w:val="11"/>
        </w:rPr>
        <w:t>m</w:t>
      </w:r>
      <w:r>
        <w:rPr>
          <w:rFonts w:ascii="Times New Roman" w:hAnsi="Times New Roman" w:eastAsia="Times New Roman"/>
          <w:i/>
          <w:spacing w:val="27"/>
          <w:w w:val="115"/>
          <w:position w:val="9"/>
          <w:sz w:val="11"/>
        </w:rPr>
        <w:t xml:space="preserve"> </w:t>
      </w:r>
      <w:r>
        <w:rPr>
          <w:rFonts w:ascii="Symbol" w:hAnsi="Symbol" w:eastAsia="Symbol"/>
          <w:w w:val="115"/>
          <w:sz w:val="20"/>
        </w:rPr>
        <w:t></w:t>
      </w:r>
      <w:r>
        <w:rPr>
          <w:rFonts w:ascii="Times New Roman" w:hAnsi="Times New Roman" w:eastAsia="Times New Roman"/>
          <w:spacing w:val="-32"/>
          <w:w w:val="115"/>
          <w:sz w:val="20"/>
        </w:rPr>
        <w:t xml:space="preserve"> </w:t>
      </w:r>
      <w:r>
        <w:rPr>
          <w:rFonts w:ascii="Times New Roman" w:hAnsi="Times New Roman" w:eastAsia="Times New Roman"/>
          <w:i/>
          <w:spacing w:val="4"/>
          <w:w w:val="115"/>
          <w:sz w:val="20"/>
        </w:rPr>
        <w:t>C</w:t>
      </w:r>
      <w:r>
        <w:rPr>
          <w:rFonts w:ascii="Times New Roman" w:hAnsi="Times New Roman" w:eastAsia="Times New Roman"/>
          <w:i/>
          <w:spacing w:val="4"/>
          <w:w w:val="115"/>
          <w:position w:val="9"/>
          <w:sz w:val="11"/>
        </w:rPr>
        <w:t>m</w:t>
      </w:r>
      <w:r>
        <w:rPr>
          <w:rFonts w:ascii="Times New Roman" w:hAnsi="Times New Roman" w:eastAsia="Times New Roman"/>
          <w:i/>
          <w:spacing w:val="4"/>
          <w:w w:val="115"/>
          <w:sz w:val="20"/>
        </w:rPr>
        <w:t>C</w:t>
      </w:r>
      <w:r>
        <w:rPr>
          <w:rFonts w:ascii="Times New Roman" w:hAnsi="Times New Roman" w:eastAsia="Times New Roman"/>
          <w:i/>
          <w:spacing w:val="4"/>
          <w:w w:val="115"/>
          <w:position w:val="9"/>
          <w:sz w:val="11"/>
        </w:rPr>
        <w:t>k</w:t>
      </w:r>
      <w:r>
        <w:rPr>
          <w:rFonts w:ascii="Times New Roman" w:hAnsi="Times New Roman" w:eastAsia="Times New Roman"/>
          <w:i/>
          <w:spacing w:val="-19"/>
          <w:w w:val="115"/>
          <w:position w:val="9"/>
          <w:sz w:val="11"/>
        </w:rPr>
        <w:t xml:space="preserve"> </w:t>
      </w:r>
      <w:r>
        <w:rPr>
          <w:rFonts w:ascii="Symbol" w:hAnsi="Symbol" w:eastAsia="Symbol"/>
          <w:w w:val="115"/>
          <w:position w:val="9"/>
          <w:sz w:val="11"/>
        </w:rPr>
        <w:t></w:t>
      </w:r>
      <w:r>
        <w:rPr>
          <w:rFonts w:ascii="Times New Roman" w:hAnsi="Times New Roman" w:eastAsia="Times New Roman"/>
          <w:i/>
          <w:w w:val="115"/>
          <w:position w:val="9"/>
          <w:sz w:val="11"/>
        </w:rPr>
        <w:t>m</w:t>
      </w:r>
      <w:r>
        <w:rPr>
          <w:rFonts w:ascii="Times New Roman" w:hAnsi="Times New Roman" w:eastAsia="Times New Roman"/>
          <w:i/>
          <w:spacing w:val="-11"/>
          <w:w w:val="115"/>
          <w:position w:val="9"/>
          <w:sz w:val="11"/>
        </w:rPr>
        <w:t xml:space="preserve"> </w:t>
      </w:r>
      <w:r>
        <w:rPr>
          <w:rFonts w:ascii="Times New Roman" w:hAnsi="Times New Roman" w:eastAsia="Times New Roman"/>
          <w:spacing w:val="5"/>
          <w:w w:val="115"/>
          <w:sz w:val="20"/>
        </w:rPr>
        <w:t>(</w:t>
      </w:r>
      <w:r>
        <w:rPr>
          <w:rFonts w:ascii="Times New Roman" w:hAnsi="Times New Roman" w:eastAsia="Times New Roman"/>
          <w:i/>
          <w:spacing w:val="5"/>
          <w:w w:val="115"/>
          <w:sz w:val="20"/>
        </w:rPr>
        <w:t>n</w:t>
      </w:r>
      <w:r>
        <w:rPr>
          <w:b/>
          <w:spacing w:val="-46"/>
          <w:w w:val="115"/>
          <w:sz w:val="20"/>
        </w:rPr>
        <w:t xml:space="preserve">≥ </w:t>
      </w:r>
      <w:r>
        <w:rPr>
          <w:rFonts w:ascii="Times New Roman" w:hAnsi="Times New Roman" w:eastAsia="Times New Roman"/>
          <w:i/>
          <w:w w:val="115"/>
          <w:sz w:val="20"/>
        </w:rPr>
        <w:t>k</w:t>
      </w:r>
      <w:r>
        <w:rPr>
          <w:rFonts w:ascii="Times New Roman" w:hAnsi="Times New Roman" w:eastAsia="Times New Roman"/>
          <w:i/>
          <w:spacing w:val="-27"/>
          <w:w w:val="115"/>
          <w:sz w:val="20"/>
        </w:rPr>
        <w:t xml:space="preserve"> </w:t>
      </w:r>
      <w:r>
        <w:rPr>
          <w:b/>
          <w:spacing w:val="-48"/>
          <w:w w:val="115"/>
          <w:sz w:val="20"/>
        </w:rPr>
        <w:t xml:space="preserve">≥ </w:t>
      </w:r>
      <w:r>
        <w:rPr>
          <w:rFonts w:ascii="Times New Roman" w:hAnsi="Times New Roman" w:eastAsia="Times New Roman"/>
          <w:i/>
          <w:spacing w:val="-26"/>
          <w:w w:val="115"/>
          <w:sz w:val="20"/>
        </w:rPr>
        <w:t>m</w:t>
      </w:r>
      <w:r>
        <w:rPr>
          <w:spacing w:val="-26"/>
          <w:w w:val="115"/>
          <w:sz w:val="20"/>
        </w:rPr>
        <w:t>，</w:t>
      </w:r>
      <w:r>
        <w:rPr>
          <w:rFonts w:ascii="Times New Roman" w:hAnsi="Times New Roman" w:eastAsia="Times New Roman"/>
          <w:i/>
          <w:spacing w:val="-26"/>
          <w:w w:val="115"/>
          <w:sz w:val="20"/>
        </w:rPr>
        <w:t>n</w:t>
      </w:r>
      <w:r>
        <w:rPr>
          <w:spacing w:val="-16"/>
          <w:w w:val="115"/>
          <w:sz w:val="20"/>
        </w:rPr>
        <w:t>、</w:t>
      </w:r>
      <w:r>
        <w:rPr>
          <w:rFonts w:ascii="Times New Roman" w:hAnsi="Times New Roman" w:eastAsia="Times New Roman"/>
          <w:i/>
          <w:spacing w:val="-10"/>
          <w:w w:val="115"/>
          <w:sz w:val="20"/>
        </w:rPr>
        <w:t>k</w:t>
      </w:r>
      <w:r>
        <w:rPr>
          <w:spacing w:val="-16"/>
          <w:w w:val="115"/>
          <w:sz w:val="20"/>
        </w:rPr>
        <w:t>、</w:t>
      </w:r>
      <w:r>
        <w:rPr>
          <w:rFonts w:ascii="Times New Roman" w:hAnsi="Times New Roman" w:eastAsia="Times New Roman"/>
          <w:i/>
          <w:spacing w:val="7"/>
          <w:w w:val="115"/>
          <w:sz w:val="20"/>
        </w:rPr>
        <w:t>m</w:t>
      </w:r>
      <w:r>
        <w:rPr>
          <w:rFonts w:ascii="Symbol" w:hAnsi="Symbol" w:eastAsia="Symbol"/>
          <w:spacing w:val="7"/>
          <w:w w:val="115"/>
          <w:sz w:val="20"/>
        </w:rPr>
        <w:t></w:t>
      </w:r>
      <w:r>
        <w:rPr>
          <w:rFonts w:ascii="Times New Roman" w:hAnsi="Times New Roman" w:eastAsia="Times New Roman"/>
          <w:b/>
          <w:spacing w:val="7"/>
          <w:w w:val="115"/>
          <w:sz w:val="20"/>
        </w:rPr>
        <w:t>N</w:t>
      </w:r>
      <w:r>
        <w:rPr>
          <w:rFonts w:ascii="Times New Roman" w:hAnsi="Times New Roman" w:eastAsia="Times New Roman"/>
          <w:spacing w:val="-2"/>
          <w:w w:val="115"/>
          <w:sz w:val="20"/>
        </w:rPr>
        <w:t xml:space="preserve">) </w:t>
      </w:r>
      <w:r>
        <w:rPr>
          <w:w w:val="115"/>
          <w:position w:val="-8"/>
          <w:sz w:val="21"/>
        </w:rPr>
        <w:t>；</w:t>
      </w:r>
    </w:p>
    <w:p>
      <w:pPr>
        <w:pStyle w:val="3"/>
        <w:spacing w:before="6"/>
        <w:rPr>
          <w:sz w:val="17"/>
        </w:rPr>
      </w:pPr>
    </w:p>
    <w:p>
      <w:pPr>
        <w:pStyle w:val="9"/>
        <w:numPr>
          <w:ilvl w:val="0"/>
          <w:numId w:val="7"/>
        </w:numPr>
        <w:tabs>
          <w:tab w:val="left" w:pos="1049"/>
        </w:tabs>
        <w:spacing w:before="93" w:after="12" w:line="267" w:lineRule="exact"/>
        <w:ind w:left="1049" w:right="0" w:hanging="527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259904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62865</wp:posOffset>
                </wp:positionV>
                <wp:extent cx="40640" cy="88265"/>
                <wp:effectExtent l="0" t="0" r="0" b="0"/>
                <wp:wrapNone/>
                <wp:docPr id="51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37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05"/>
                                <w:sz w:val="12"/>
                              </w:rPr>
                              <w:t>n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162.6pt;margin-top:4.95pt;height:6.95pt;width:3.2pt;mso-position-horizontal-relative:page;z-index:-252056576;mso-width-relative:page;mso-height-relative:page;" filled="f" stroked="f" coordsize="21600,21600" o:gfxdata="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U7V5dgAAAAIAQAADwAAAAAAAAAB&#10;ACAAAAAiAAAAZHJzL2Rvd25yZXYueG1sUEsBAhQAFAAAAAgAh07iQI9T9QaeAQAAIw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37" w:lineRule="exact"/>
                        <w:ind w:left="0" w:right="0" w:firstLine="0"/>
                        <w:jc w:val="left"/>
                        <w:rPr>
                          <w:rFonts w:ascii="Times New Roman"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i/>
                          <w:w w:val="105"/>
                          <w:sz w:val="1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22"/>
          <w:w w:val="105"/>
          <w:sz w:val="21"/>
        </w:rPr>
        <w:t xml:space="preserve">已知 </w:t>
      </w:r>
      <w:r>
        <w:rPr>
          <w:rFonts w:ascii="Times New Roman" w:hAnsi="Times New Roman" w:eastAsia="Times New Roman"/>
          <w:i/>
          <w:spacing w:val="7"/>
          <w:w w:val="105"/>
          <w:position w:val="1"/>
          <w:sz w:val="21"/>
        </w:rPr>
        <w:t>F</w:t>
      </w:r>
      <w:r>
        <w:rPr>
          <w:rFonts w:ascii="Times New Roman" w:hAnsi="Times New Roman" w:eastAsia="Times New Roman"/>
          <w:spacing w:val="7"/>
          <w:w w:val="105"/>
          <w:position w:val="1"/>
          <w:sz w:val="21"/>
        </w:rPr>
        <w:t>(</w:t>
      </w:r>
      <w:r>
        <w:rPr>
          <w:rFonts w:ascii="Times New Roman" w:hAnsi="Times New Roman" w:eastAsia="Times New Roman"/>
          <w:i/>
          <w:spacing w:val="7"/>
          <w:w w:val="105"/>
          <w:position w:val="1"/>
          <w:sz w:val="21"/>
        </w:rPr>
        <w:t>x</w:t>
      </w:r>
      <w:r>
        <w:rPr>
          <w:rFonts w:ascii="Times New Roman" w:hAnsi="Times New Roman" w:eastAsia="Times New Roman"/>
          <w:spacing w:val="-4"/>
          <w:w w:val="105"/>
          <w:position w:val="1"/>
          <w:sz w:val="21"/>
        </w:rPr>
        <w:t xml:space="preserve">) </w:t>
      </w:r>
      <w:r>
        <w:rPr>
          <w:rFonts w:ascii="Symbol" w:hAnsi="Symbol" w:eastAsia="Symbol"/>
          <w:w w:val="105"/>
          <w:position w:val="1"/>
          <w:sz w:val="21"/>
        </w:rPr>
        <w:t></w:t>
      </w:r>
      <w:r>
        <w:rPr>
          <w:rFonts w:ascii="Times New Roman" w:hAnsi="Times New Roman" w:eastAsia="Times New Roman"/>
          <w:spacing w:val="-12"/>
          <w:w w:val="105"/>
          <w:position w:val="1"/>
          <w:sz w:val="21"/>
        </w:rPr>
        <w:t xml:space="preserve"> </w:t>
      </w:r>
      <w:r>
        <w:rPr>
          <w:rFonts w:ascii="Symbol" w:hAnsi="Symbol" w:eastAsia="Symbol"/>
          <w:w w:val="105"/>
          <w:position w:val="-3"/>
          <w:sz w:val="32"/>
        </w:rPr>
        <w:t></w:t>
      </w:r>
      <w:r>
        <w:rPr>
          <w:rFonts w:ascii="Times New Roman" w:hAnsi="Times New Roman" w:eastAsia="Times New Roman"/>
          <w:spacing w:val="-51"/>
          <w:w w:val="105"/>
          <w:position w:val="14"/>
          <w:sz w:val="32"/>
        </w:rPr>
        <w:t xml:space="preserve"> </w:t>
      </w:r>
      <w:r>
        <w:rPr>
          <w:rFonts w:ascii="Times New Roman" w:hAnsi="Times New Roman" w:eastAsia="Times New Roman"/>
          <w:w w:val="105"/>
          <w:position w:val="14"/>
          <w:sz w:val="21"/>
          <w:u w:val="single"/>
        </w:rPr>
        <w:t>1</w:t>
      </w:r>
      <w:r>
        <w:rPr>
          <w:rFonts w:ascii="Times New Roman" w:hAnsi="Times New Roman" w:eastAsia="Times New Roman"/>
          <w:spacing w:val="-23"/>
          <w:w w:val="105"/>
          <w:position w:val="14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6"/>
          <w:w w:val="105"/>
          <w:position w:val="1"/>
          <w:sz w:val="21"/>
        </w:rPr>
        <w:t>C</w:t>
      </w:r>
      <w:r>
        <w:rPr>
          <w:rFonts w:ascii="Times New Roman" w:hAnsi="Times New Roman" w:eastAsia="Times New Roman"/>
          <w:i/>
          <w:spacing w:val="6"/>
          <w:w w:val="105"/>
          <w:position w:val="11"/>
          <w:sz w:val="12"/>
        </w:rPr>
        <w:t>k</w:t>
      </w:r>
      <w:r>
        <w:rPr>
          <w:rFonts w:ascii="Times New Roman" w:hAnsi="Times New Roman" w:eastAsia="Times New Roman"/>
          <w:i/>
          <w:spacing w:val="-21"/>
          <w:w w:val="105"/>
          <w:position w:val="11"/>
          <w:sz w:val="12"/>
        </w:rPr>
        <w:t xml:space="preserve"> </w:t>
      </w:r>
      <w:r>
        <w:rPr>
          <w:rFonts w:ascii="Symbol" w:hAnsi="Symbol" w:eastAsia="Symbol"/>
          <w:spacing w:val="2"/>
          <w:w w:val="105"/>
          <w:position w:val="11"/>
          <w:sz w:val="12"/>
        </w:rPr>
        <w:t></w:t>
      </w:r>
      <w:r>
        <w:rPr>
          <w:rFonts w:ascii="Times New Roman" w:hAnsi="Times New Roman" w:eastAsia="Times New Roman"/>
          <w:spacing w:val="2"/>
          <w:w w:val="105"/>
          <w:position w:val="11"/>
          <w:sz w:val="12"/>
        </w:rPr>
        <w:t>1</w:t>
      </w:r>
      <w:r>
        <w:rPr>
          <w:rFonts w:ascii="Times New Roman" w:hAnsi="Times New Roman" w:eastAsia="Times New Roman"/>
          <w:i/>
          <w:spacing w:val="2"/>
          <w:w w:val="105"/>
          <w:position w:val="1"/>
          <w:sz w:val="21"/>
        </w:rPr>
        <w:t>C</w:t>
      </w:r>
      <w:r>
        <w:rPr>
          <w:rFonts w:ascii="Times New Roman" w:hAnsi="Times New Roman" w:eastAsia="Times New Roman"/>
          <w:i/>
          <w:spacing w:val="2"/>
          <w:w w:val="105"/>
          <w:position w:val="11"/>
          <w:sz w:val="12"/>
        </w:rPr>
        <w:t>m</w:t>
      </w:r>
      <w:r>
        <w:rPr>
          <w:rFonts w:ascii="Times New Roman" w:hAnsi="Times New Roman" w:eastAsia="Times New Roman"/>
          <w:i/>
          <w:spacing w:val="2"/>
          <w:w w:val="105"/>
          <w:position w:val="1"/>
          <w:sz w:val="21"/>
        </w:rPr>
        <w:t>x</w:t>
      </w:r>
      <w:r>
        <w:rPr>
          <w:rFonts w:ascii="Times New Roman" w:hAnsi="Times New Roman" w:eastAsia="Times New Roman"/>
          <w:i/>
          <w:spacing w:val="2"/>
          <w:w w:val="105"/>
          <w:position w:val="11"/>
          <w:sz w:val="12"/>
        </w:rPr>
        <w:t>k</w:t>
      </w:r>
      <w:r>
        <w:rPr>
          <w:rFonts w:ascii="Times New Roman" w:hAnsi="Times New Roman" w:eastAsia="Times New Roman"/>
          <w:i/>
          <w:spacing w:val="-1"/>
          <w:w w:val="105"/>
          <w:position w:val="11"/>
          <w:sz w:val="12"/>
        </w:rPr>
        <w:t xml:space="preserve"> </w:t>
      </w:r>
      <w:r>
        <w:rPr>
          <w:rFonts w:ascii="Times New Roman" w:hAnsi="Times New Roman" w:eastAsia="Times New Roman"/>
          <w:spacing w:val="-3"/>
          <w:w w:val="105"/>
          <w:position w:val="1"/>
          <w:sz w:val="21"/>
        </w:rPr>
        <w:t>(1</w:t>
      </w:r>
      <w:r>
        <w:rPr>
          <w:rFonts w:ascii="Symbol" w:hAnsi="Symbol" w:eastAsia="Symbol"/>
          <w:spacing w:val="-3"/>
          <w:w w:val="105"/>
          <w:position w:val="1"/>
          <w:sz w:val="21"/>
        </w:rPr>
        <w:t></w:t>
      </w:r>
      <w:r>
        <w:rPr>
          <w:rFonts w:ascii="Times New Roman" w:hAnsi="Times New Roman" w:eastAsia="Times New Roman"/>
          <w:spacing w:val="-14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2"/>
          <w:w w:val="105"/>
          <w:position w:val="1"/>
          <w:sz w:val="21"/>
        </w:rPr>
        <w:t>x</w:t>
      </w:r>
      <w:r>
        <w:rPr>
          <w:rFonts w:ascii="Times New Roman" w:hAnsi="Times New Roman" w:eastAsia="Times New Roman"/>
          <w:spacing w:val="2"/>
          <w:w w:val="105"/>
          <w:position w:val="1"/>
          <w:sz w:val="21"/>
        </w:rPr>
        <w:t>)</w:t>
      </w:r>
      <w:r>
        <w:rPr>
          <w:rFonts w:ascii="Times New Roman" w:hAnsi="Times New Roman" w:eastAsia="Times New Roman"/>
          <w:i/>
          <w:spacing w:val="2"/>
          <w:w w:val="105"/>
          <w:position w:val="11"/>
          <w:sz w:val="12"/>
        </w:rPr>
        <w:t>n</w:t>
      </w:r>
      <w:r>
        <w:rPr>
          <w:rFonts w:ascii="Symbol" w:hAnsi="Symbol" w:eastAsia="Symbol"/>
          <w:spacing w:val="2"/>
          <w:w w:val="105"/>
          <w:position w:val="11"/>
          <w:sz w:val="12"/>
        </w:rPr>
        <w:t></w:t>
      </w:r>
      <w:r>
        <w:rPr>
          <w:rFonts w:ascii="Times New Roman" w:hAnsi="Times New Roman" w:eastAsia="Times New Roman"/>
          <w:i/>
          <w:spacing w:val="2"/>
          <w:w w:val="105"/>
          <w:position w:val="11"/>
          <w:sz w:val="12"/>
        </w:rPr>
        <w:t>k</w:t>
      </w:r>
      <w:r>
        <w:rPr>
          <w:rFonts w:ascii="Times New Roman" w:hAnsi="Times New Roman" w:eastAsia="Times New Roman"/>
          <w:i/>
          <w:spacing w:val="5"/>
          <w:w w:val="105"/>
          <w:position w:val="11"/>
          <w:sz w:val="12"/>
        </w:rPr>
        <w:t xml:space="preserve"> </w:t>
      </w:r>
      <w:r>
        <w:rPr>
          <w:rFonts w:ascii="Symbol" w:hAnsi="Symbol" w:eastAsia="Symbol"/>
          <w:w w:val="105"/>
          <w:position w:val="1"/>
          <w:sz w:val="21"/>
        </w:rPr>
        <w:t></w:t>
      </w:r>
      <w:r>
        <w:rPr>
          <w:rFonts w:ascii="Times New Roman" w:hAnsi="Times New Roman" w:eastAsia="Times New Roman"/>
          <w:spacing w:val="2"/>
          <w:w w:val="10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-3"/>
          <w:w w:val="105"/>
          <w:position w:val="15"/>
          <w:sz w:val="21"/>
        </w:rPr>
        <w:t>a</w:t>
      </w:r>
      <w:r>
        <w:rPr>
          <w:rFonts w:ascii="Times New Roman" w:hAnsi="Times New Roman" w:eastAsia="Times New Roman"/>
          <w:i/>
          <w:spacing w:val="-3"/>
          <w:w w:val="105"/>
          <w:position w:val="9"/>
          <w:sz w:val="12"/>
        </w:rPr>
        <w:t>m</w:t>
      </w:r>
      <w:r>
        <w:rPr>
          <w:rFonts w:ascii="Times New Roman" w:hAnsi="Times New Roman" w:eastAsia="Times New Roman"/>
          <w:i/>
          <w:spacing w:val="4"/>
          <w:w w:val="105"/>
          <w:position w:val="9"/>
          <w:sz w:val="12"/>
        </w:rPr>
        <w:t xml:space="preserve"> </w:t>
      </w:r>
      <w:r>
        <w:rPr>
          <w:rFonts w:ascii="Times New Roman" w:hAnsi="Times New Roman" w:eastAsia="Times New Roman"/>
          <w:i/>
          <w:spacing w:val="4"/>
          <w:w w:val="105"/>
          <w:position w:val="1"/>
          <w:sz w:val="21"/>
        </w:rPr>
        <w:t>x</w:t>
      </w:r>
      <w:r>
        <w:rPr>
          <w:rFonts w:ascii="Times New Roman" w:hAnsi="Times New Roman" w:eastAsia="Times New Roman"/>
          <w:i/>
          <w:spacing w:val="4"/>
          <w:w w:val="105"/>
          <w:position w:val="11"/>
          <w:sz w:val="12"/>
        </w:rPr>
        <w:t>m</w:t>
      </w:r>
      <w:r>
        <w:rPr>
          <w:rFonts w:ascii="Times New Roman" w:hAnsi="Times New Roman" w:eastAsia="Times New Roman"/>
          <w:i/>
          <w:spacing w:val="-14"/>
          <w:w w:val="105"/>
          <w:position w:val="11"/>
          <w:sz w:val="12"/>
        </w:rPr>
        <w:t xml:space="preserve"> </w:t>
      </w:r>
      <w:r>
        <w:rPr>
          <w:rFonts w:ascii="Times New Roman" w:hAnsi="Times New Roman" w:eastAsia="Times New Roman"/>
          <w:spacing w:val="-16"/>
          <w:w w:val="105"/>
          <w:position w:val="1"/>
          <w:sz w:val="21"/>
        </w:rPr>
        <w:t xml:space="preserve">, </w:t>
      </w:r>
      <w:r>
        <w:rPr>
          <w:spacing w:val="34"/>
          <w:w w:val="105"/>
          <w:sz w:val="21"/>
        </w:rPr>
        <w:t>求</w:t>
      </w:r>
      <w:r>
        <w:rPr>
          <w:rFonts w:ascii="Times New Roman" w:hAnsi="Times New Roman" w:eastAsia="Times New Roman"/>
          <w:i/>
          <w:w w:val="105"/>
          <w:position w:val="1"/>
          <w:sz w:val="24"/>
        </w:rPr>
        <w:t>a</w:t>
      </w:r>
      <w:r>
        <w:rPr>
          <w:rFonts w:ascii="Times New Roman" w:hAnsi="Times New Roman" w:eastAsia="Times New Roman"/>
          <w:i/>
          <w:spacing w:val="16"/>
          <w:w w:val="105"/>
          <w:position w:val="1"/>
          <w:sz w:val="24"/>
        </w:rPr>
        <w:t xml:space="preserve"> </w:t>
      </w:r>
      <w:r>
        <w:rPr>
          <w:w w:val="105"/>
          <w:sz w:val="21"/>
        </w:rPr>
        <w:t>表达式；</w:t>
      </w:r>
    </w:p>
    <w:p>
      <w:pPr>
        <w:pStyle w:val="3"/>
        <w:spacing w:line="20" w:lineRule="exact"/>
        <w:ind w:left="4287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150495" cy="6350"/>
                <wp:effectExtent l="0" t="0" r="0" b="0"/>
                <wp:docPr id="60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6350"/>
                          <a:chOff x="0" y="0"/>
                          <a:chExt cx="237" cy="10"/>
                        </a:xfrm>
                      </wpg:grpSpPr>
                      <wps:wsp>
                        <wps:cNvPr id="59" name="直线 59"/>
                        <wps:cNvCnPr/>
                        <wps:spPr>
                          <a:xfrm>
                            <a:off x="0" y="5"/>
                            <a:ext cx="236" cy="0"/>
                          </a:xfrm>
                          <a:prstGeom prst="line">
                            <a:avLst/>
                          </a:prstGeom>
                          <a:ln w="61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8" o:spid="_x0000_s1026" o:spt="203" style="height:0.5pt;width:11.85pt;" coordsize="237,10" o:gfxdata="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lmYV7TAAAAAgEAAA8AAAAAAAAAAQAgAAAAIgAAAGRycy9kb3ducmV2LnhtbFBL&#10;AQIUABQAAAAIAIdO4kDb1Q27NAIAALEEAAAOAAAAAAAAAAEAIAAAACIBAABkcnMvZTJvRG9jLnht&#10;bFBLBQYAAAAABgAGAFkBAADIBQAAAAA=&#10;">
                <o:lock v:ext="edit" aspectratio="f"/>
                <v:line id="直线 59" o:spid="_x0000_s1026" o:spt="20" style="position:absolute;left:0;top:5;height:0;width:236;" filled="f" stroked="t" coordsize="21600,21600" o:gfxdata="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nBQ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6692913385827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0440" w:h="14750"/>
          <w:pgMar w:top="1260" w:right="820" w:bottom="1000" w:left="1040" w:header="720" w:footer="720" w:gutter="0"/>
        </w:sectPr>
      </w:pPr>
    </w:p>
    <w:p>
      <w:pPr>
        <w:spacing w:before="6"/>
        <w:ind w:left="0" w:right="19" w:firstLine="0"/>
        <w:jc w:val="righ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w w:val="105"/>
          <w:sz w:val="12"/>
        </w:rPr>
        <w:t xml:space="preserve">k </w:t>
      </w:r>
      <w:r>
        <w:rPr>
          <w:rFonts w:ascii="Symbol" w:hAnsi="Symbol"/>
          <w:w w:val="105"/>
          <w:sz w:val="12"/>
        </w:rPr>
        <w:t></w:t>
      </w:r>
      <w:r>
        <w:rPr>
          <w:rFonts w:ascii="Times New Roman" w:hAnsi="Times New Roman"/>
          <w:i/>
          <w:w w:val="105"/>
          <w:sz w:val="12"/>
        </w:rPr>
        <w:t>m</w:t>
      </w:r>
      <w:r>
        <w:rPr>
          <w:rFonts w:ascii="Times New Roman" w:hAnsi="Times New Roman"/>
          <w:i/>
          <w:spacing w:val="-11"/>
          <w:w w:val="105"/>
          <w:sz w:val="12"/>
        </w:rPr>
        <w:t xml:space="preserve"> </w:t>
      </w:r>
      <w:r>
        <w:rPr>
          <w:rFonts w:ascii="Times New Roman" w:hAnsi="Times New Roman"/>
          <w:i/>
          <w:w w:val="105"/>
          <w:position w:val="4"/>
          <w:sz w:val="21"/>
        </w:rPr>
        <w:t>k</w:t>
      </w:r>
    </w:p>
    <w:p>
      <w:pPr>
        <w:spacing w:before="208" w:line="63" w:lineRule="exact"/>
        <w:ind w:left="0" w:right="0" w:firstLine="0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i/>
          <w:w w:val="105"/>
          <w:position w:val="9"/>
          <w:sz w:val="12"/>
        </w:rPr>
        <w:t xml:space="preserve">n   </w:t>
      </w:r>
      <w:r>
        <w:rPr>
          <w:rFonts w:ascii="Times New Roman" w:hAnsi="Times New Roman"/>
          <w:spacing w:val="-5"/>
          <w:w w:val="105"/>
          <w:sz w:val="21"/>
        </w:rPr>
        <w:t>(</w:t>
      </w:r>
      <w:r>
        <w:rPr>
          <w:rFonts w:ascii="Symbol" w:hAnsi="Symbol"/>
          <w:spacing w:val="-5"/>
          <w:w w:val="105"/>
          <w:sz w:val="21"/>
        </w:rPr>
        <w:t></w:t>
      </w:r>
      <w:r>
        <w:rPr>
          <w:rFonts w:ascii="Times New Roman" w:hAnsi="Times New Roman"/>
          <w:spacing w:val="-5"/>
          <w:w w:val="105"/>
          <w:sz w:val="21"/>
        </w:rPr>
        <w:t>1)</w:t>
      </w:r>
      <w:r>
        <w:rPr>
          <w:rFonts w:ascii="Times New Roman" w:hAnsi="Times New Roman"/>
          <w:i/>
          <w:spacing w:val="-5"/>
          <w:w w:val="105"/>
          <w:position w:val="9"/>
          <w:sz w:val="12"/>
        </w:rPr>
        <w:t>k</w:t>
      </w:r>
      <w:r>
        <w:rPr>
          <w:rFonts w:ascii="Times New Roman" w:hAnsi="Times New Roman"/>
          <w:i/>
          <w:spacing w:val="-1"/>
          <w:w w:val="105"/>
          <w:position w:val="9"/>
          <w:sz w:val="12"/>
        </w:rPr>
        <w:t xml:space="preserve"> </w:t>
      </w:r>
      <w:r>
        <w:rPr>
          <w:rFonts w:ascii="Symbol" w:hAnsi="Symbol"/>
          <w:spacing w:val="-5"/>
          <w:w w:val="105"/>
          <w:position w:val="9"/>
          <w:sz w:val="12"/>
        </w:rPr>
        <w:t></w:t>
      </w:r>
      <w:r>
        <w:rPr>
          <w:rFonts w:ascii="Times New Roman" w:hAnsi="Times New Roman"/>
          <w:spacing w:val="-5"/>
          <w:w w:val="105"/>
          <w:position w:val="9"/>
          <w:sz w:val="12"/>
        </w:rPr>
        <w:t>1</w:t>
      </w:r>
    </w:p>
    <w:p>
      <w:pPr>
        <w:pStyle w:val="3"/>
        <w:spacing w:before="5"/>
        <w:rPr>
          <w:rFonts w:ascii="Times New Roman"/>
          <w:sz w:val="18"/>
        </w:rPr>
      </w:pPr>
    </w:p>
    <w:p>
      <w:pPr>
        <w:pStyle w:val="3"/>
        <w:spacing w:line="20" w:lineRule="exact"/>
        <w:ind w:left="1958" w:right="-87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363220" cy="6350"/>
                <wp:effectExtent l="0" t="0" r="0" b="0"/>
                <wp:docPr id="62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" cy="6350"/>
                          <a:chOff x="0" y="0"/>
                          <a:chExt cx="572" cy="10"/>
                        </a:xfrm>
                      </wpg:grpSpPr>
                      <wps:wsp>
                        <wps:cNvPr id="61" name="直线 61"/>
                        <wps:cNvCnPr/>
                        <wps:spPr>
                          <a:xfrm>
                            <a:off x="0" y="5"/>
                            <a:ext cx="572" cy="0"/>
                          </a:xfrm>
                          <a:prstGeom prst="line">
                            <a:avLst/>
                          </a:prstGeom>
                          <a:ln w="603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0" o:spid="_x0000_s1026" o:spt="203" style="height:0.5pt;width:28.6pt;" coordsize="572,10" o:gfxdata="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bOoPbTAAAAAgEAAA8AAAAAAAAAAQAgAAAAIgAAAGRycy9kb3ducmV2LnhtbFBLAQIU&#10;ABQAAAAIAIdO4kDO+ENKMQIAALEEAAAOAAAAAAAAAAEAIAAAACIBAABkcnMvZTJvRG9jLnhtbFBL&#10;BQYAAAAABgAGAFkBAADFBQAAAAA=&#10;">
                <o:lock v:ext="edit" aspectratio="f"/>
                <v:line id="直线 61" o:spid="_x0000_s1026" o:spt="20" style="position:absolute;left:0;top:5;height:0;width:572;" filled="f" stroked="t" coordsize="21600,21600" o:gfxdata="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3KJ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7503937007874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1800"/>
          <w:tab w:val="left" w:pos="2670"/>
        </w:tabs>
        <w:spacing w:before="18" w:line="124" w:lineRule="auto"/>
        <w:ind w:left="125" w:right="0" w:firstLine="0"/>
        <w:jc w:val="left"/>
        <w:rPr>
          <w:rFonts w:ascii="Times New Roman" w:hAnsi="Times New Roman"/>
          <w:i/>
          <w:sz w:val="14"/>
        </w:rPr>
      </w:pPr>
      <w:r>
        <w:br w:type="column"/>
      </w:r>
      <w:r>
        <w:rPr>
          <w:rFonts w:ascii="Times New Roman" w:hAnsi="Times New Roman"/>
          <w:i/>
          <w:spacing w:val="-3"/>
          <w:w w:val="105"/>
          <w:position w:val="1"/>
          <w:sz w:val="12"/>
        </w:rPr>
        <w:t>n</w:t>
      </w:r>
      <w:r>
        <w:rPr>
          <w:rFonts w:ascii="Symbol" w:hAnsi="Symbol"/>
          <w:spacing w:val="-3"/>
          <w:w w:val="105"/>
          <w:position w:val="1"/>
          <w:sz w:val="12"/>
        </w:rPr>
        <w:t></w:t>
      </w:r>
      <w:r>
        <w:rPr>
          <w:rFonts w:ascii="Times New Roman" w:hAnsi="Times New Roman"/>
          <w:spacing w:val="-3"/>
          <w:w w:val="105"/>
          <w:position w:val="1"/>
          <w:sz w:val="12"/>
        </w:rPr>
        <w:t xml:space="preserve">1    </w:t>
      </w:r>
      <w:r>
        <w:rPr>
          <w:rFonts w:ascii="Times New Roman" w:hAnsi="Times New Roman"/>
          <w:spacing w:val="6"/>
          <w:w w:val="105"/>
          <w:position w:val="1"/>
          <w:sz w:val="12"/>
        </w:rPr>
        <w:t xml:space="preserve"> </w:t>
      </w:r>
      <w:r>
        <w:rPr>
          <w:rFonts w:ascii="Times New Roman" w:hAnsi="Times New Roman"/>
          <w:i/>
          <w:w w:val="105"/>
          <w:position w:val="1"/>
          <w:sz w:val="12"/>
        </w:rPr>
        <w:t>k</w:t>
      </w:r>
      <w:r>
        <w:rPr>
          <w:rFonts w:ascii="Times New Roman" w:hAnsi="Times New Roman"/>
          <w:i/>
          <w:w w:val="105"/>
          <w:position w:val="1"/>
          <w:sz w:val="12"/>
        </w:rPr>
        <w:tab/>
      </w:r>
      <w:r>
        <w:rPr>
          <w:rFonts w:ascii="Times New Roman" w:hAnsi="Times New Roman"/>
          <w:i/>
          <w:w w:val="105"/>
          <w:position w:val="-9"/>
          <w:sz w:val="21"/>
        </w:rPr>
        <w:t>n</w:t>
      </w:r>
      <w:r>
        <w:rPr>
          <w:rFonts w:ascii="Times New Roman" w:hAnsi="Times New Roman"/>
          <w:i/>
          <w:w w:val="105"/>
          <w:position w:val="-9"/>
          <w:sz w:val="21"/>
        </w:rPr>
        <w:tab/>
      </w:r>
      <w:r>
        <w:rPr>
          <w:rFonts w:ascii="Times New Roman" w:hAnsi="Times New Roman"/>
          <w:i/>
          <w:w w:val="105"/>
          <w:sz w:val="14"/>
        </w:rPr>
        <w:t>m</w:t>
      </w:r>
    </w:p>
    <w:p>
      <w:pPr>
        <w:pStyle w:val="3"/>
        <w:spacing w:before="1"/>
        <w:rPr>
          <w:rFonts w:ascii="Times New Roman"/>
          <w:i/>
          <w:sz w:val="30"/>
        </w:rPr>
      </w:pPr>
    </w:p>
    <w:p>
      <w:pPr>
        <w:pStyle w:val="3"/>
        <w:tabs>
          <w:tab w:val="left" w:pos="743"/>
          <w:tab w:val="left" w:pos="1144"/>
        </w:tabs>
        <w:spacing w:line="15" w:lineRule="exact"/>
        <w:ind w:left="332"/>
        <w:rPr>
          <w:rFonts w:ascii="Times New Roman"/>
        </w:rPr>
      </w:pPr>
      <w:r>
        <mc:AlternateContent>
          <mc:Choice Requires="wpg">
            <w:drawing>
              <wp:anchor distT="0" distB="0" distL="114300" distR="114300" simplePos="0" relativeHeight="251248640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-34290</wp:posOffset>
                </wp:positionV>
                <wp:extent cx="615315" cy="351790"/>
                <wp:effectExtent l="635" t="0" r="12700" b="0"/>
                <wp:wrapNone/>
                <wp:docPr id="33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" cy="351790"/>
                          <a:chOff x="5128" y="-54"/>
                          <a:chExt cx="969" cy="554"/>
                        </a:xfrm>
                      </wpg:grpSpPr>
                      <wps:wsp>
                        <wps:cNvPr id="29" name="直线 63"/>
                        <wps:cNvCnPr/>
                        <wps:spPr>
                          <a:xfrm>
                            <a:off x="5523" y="233"/>
                            <a:ext cx="570" cy="0"/>
                          </a:xfrm>
                          <a:prstGeom prst="line">
                            <a:avLst/>
                          </a:prstGeom>
                          <a:ln w="603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0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27" y="42"/>
                            <a:ext cx="83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文本框 65"/>
                        <wps:cNvSpPr txBox="1"/>
                        <wps:spPr>
                          <a:xfrm>
                            <a:off x="5362" y="-55"/>
                            <a:ext cx="73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5"/>
                                  <w:position w:val="-11"/>
                                  <w:sz w:val="21"/>
                                </w:rPr>
                                <w:t>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position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w w:val="105"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  <w:w w:val="105"/>
                                  <w:sz w:val="21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w w:val="105"/>
                                  <w:sz w:val="21"/>
                                </w:rPr>
                                <w:t>1)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5"/>
                                  <w:w w:val="105"/>
                                  <w:position w:val="9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  <w:w w:val="105"/>
                                  <w:position w:val="9"/>
                                  <w:sz w:val="12"/>
                                </w:rPr>
                                <w:t>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w w:val="105"/>
                                  <w:position w:val="9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文本框 66"/>
                        <wps:cNvSpPr txBox="1"/>
                        <wps:spPr>
                          <a:xfrm>
                            <a:off x="5715" y="230"/>
                            <a:ext cx="18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4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i/>
                                  <w:w w:val="105"/>
                                  <w:position w:val="-4"/>
                                  <w:sz w:val="12"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256.35pt;margin-top:-2.7pt;height:27.7pt;width:48.45pt;mso-position-horizontal-relative:page;z-index:-252067840;mso-width-relative:page;mso-height-relative:page;" coordorigin="5128,-54" coordsize="969,554" o:gfxdata="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">
                <o:lock v:ext="edit" aspectratio="f"/>
                <v:line id="直线 63" o:spid="_x0000_s1026" o:spt="20" style="position:absolute;left:5523;top:233;height:0;width:570;" filled="f" stroked="t" coordsize="21600,21600" o:gfxdata="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rnV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7503937007874pt" color="#000000" joinstyle="round"/>
                  <v:imagedata o:title=""/>
                  <o:lock v:ext="edit" aspectratio="f"/>
                </v:line>
                <v:shape id="图片 64" o:spid="_x0000_s1026" o:spt="75" type="#_x0000_t75" style="position:absolute;left:5127;top:42;height:364;width:839;" filled="f" o:preferrelative="t" stroked="f" coordsize="21600,21600" o:gfxdata="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6UJ6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文本框 65" o:spid="_x0000_s1026" o:spt="202" type="#_x0000_t202" style="position:absolute;left:5362;top:-55;height:387;width:735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position w:val="-11"/>
                            <w:sz w:val="21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rFonts w:ascii="Symbol" w:hAnsi="Symbol"/>
                            <w:spacing w:val="-5"/>
                            <w:w w:val="105"/>
                            <w:sz w:val="21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21"/>
                          </w:rPr>
                          <w:t>1)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  <w:w w:val="105"/>
                            <w:position w:val="9"/>
                            <w:sz w:val="12"/>
                          </w:rPr>
                          <w:t>n</w:t>
                        </w:r>
                        <w:r>
                          <w:rPr>
                            <w:rFonts w:ascii="Symbol" w:hAnsi="Symbol"/>
                            <w:spacing w:val="-5"/>
                            <w:w w:val="105"/>
                            <w:position w:val="9"/>
                            <w:sz w:val="12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position w:val="9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v:shape id="文本框 66" o:spid="_x0000_s1026" o:spt="202" type="#_x0000_t202" style="position:absolute;left:5715;top:230;height:270;width:188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4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position w:val="-4"/>
                            <w:sz w:val="12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/>
          <w:spacing w:val="-5"/>
          <w:w w:val="104"/>
          <w:u w:val="single"/>
        </w:rPr>
        <w:t xml:space="preserve"> </w:t>
      </w:r>
      <w:r>
        <w:rPr>
          <w:rFonts w:ascii="Times New Roman"/>
          <w:w w:val="105"/>
          <w:u w:val="single"/>
        </w:rPr>
        <w:t>1</w:t>
      </w:r>
      <w:r>
        <w:rPr>
          <w:rFonts w:ascii="Times New Roman"/>
          <w:w w:val="105"/>
        </w:rPr>
        <w:tab/>
      </w:r>
      <w:r>
        <w:rPr>
          <w:rFonts w:ascii="Times New Roman"/>
          <w:w w:val="105"/>
          <w:u w:val="single"/>
        </w:rPr>
        <w:t xml:space="preserve"> 1</w:t>
      </w:r>
      <w:r>
        <w:rPr>
          <w:rFonts w:ascii="Times New Roman"/>
          <w:w w:val="105"/>
        </w:rPr>
        <w:tab/>
      </w:r>
      <w:r>
        <w:rPr>
          <w:rFonts w:ascii="Times New Roman"/>
          <w:w w:val="105"/>
          <w:u w:val="single"/>
        </w:rPr>
        <w:t xml:space="preserve"> 1</w:t>
      </w:r>
    </w:p>
    <w:p>
      <w:pPr>
        <w:spacing w:after="0" w:line="15" w:lineRule="exact"/>
        <w:rPr>
          <w:rFonts w:ascii="Times New Roman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2">
            <w:col w:w="2519" w:space="40"/>
            <w:col w:w="6021"/>
          </w:cols>
        </w:sectPr>
      </w:pPr>
    </w:p>
    <w:p>
      <w:pPr>
        <w:pStyle w:val="9"/>
        <w:numPr>
          <w:ilvl w:val="0"/>
          <w:numId w:val="7"/>
        </w:numPr>
        <w:tabs>
          <w:tab w:val="left" w:pos="1049"/>
          <w:tab w:val="left" w:pos="2157"/>
        </w:tabs>
        <w:spacing w:before="0" w:after="0" w:line="31" w:lineRule="auto"/>
        <w:ind w:left="1049" w:right="0" w:hanging="527"/>
        <w:jc w:val="left"/>
        <w:rPr>
          <w:rFonts w:ascii="Times New Roman" w:hAnsi="Times New Roman" w:eastAsia="Times New Roman"/>
          <w:i/>
          <w:sz w:val="21"/>
        </w:rPr>
      </w:pPr>
      <w:r>
        <w:rPr>
          <w:w w:val="105"/>
          <w:sz w:val="21"/>
        </w:rPr>
        <w:t>设</w:t>
      </w:r>
      <w:r>
        <w:rPr>
          <w:spacing w:val="-51"/>
          <w:w w:val="105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-12"/>
          <w:w w:val="105"/>
          <w:sz w:val="21"/>
        </w:rPr>
        <w:t>A</w:t>
      </w:r>
      <w:r>
        <w:rPr>
          <w:rFonts w:ascii="Times New Roman" w:hAnsi="Times New Roman" w:eastAsia="Times New Roman"/>
          <w:i/>
          <w:spacing w:val="-12"/>
          <w:w w:val="105"/>
          <w:position w:val="-4"/>
          <w:sz w:val="12"/>
        </w:rPr>
        <w:t xml:space="preserve">n   </w:t>
      </w:r>
      <w:r>
        <w:rPr>
          <w:rFonts w:ascii="Symbol" w:hAnsi="Symbol" w:eastAsia="Symbol"/>
          <w:w w:val="105"/>
          <w:sz w:val="21"/>
        </w:rPr>
        <w:t></w:t>
      </w:r>
      <w:r>
        <w:rPr>
          <w:rFonts w:ascii="Times New Roman" w:hAnsi="Times New Roman" w:eastAsia="Times New Roman"/>
          <w:spacing w:val="-17"/>
          <w:w w:val="105"/>
          <w:sz w:val="21"/>
        </w:rPr>
        <w:t xml:space="preserve"> </w:t>
      </w:r>
      <w:r>
        <w:rPr>
          <w:rFonts w:ascii="Symbol" w:hAnsi="Symbol" w:eastAsia="Symbol"/>
          <w:w w:val="105"/>
          <w:position w:val="-3"/>
          <w:sz w:val="31"/>
        </w:rPr>
        <w:t></w:t>
      </w:r>
      <w:r>
        <w:rPr>
          <w:rFonts w:ascii="Times New Roman" w:hAnsi="Times New Roman" w:eastAsia="Times New Roman"/>
          <w:w w:val="105"/>
          <w:position w:val="-3"/>
          <w:sz w:val="31"/>
        </w:rPr>
        <w:tab/>
      </w:r>
      <w:r>
        <w:rPr>
          <w:rFonts w:ascii="Times New Roman" w:hAnsi="Times New Roman" w:eastAsia="Times New Roman"/>
          <w:i/>
          <w:spacing w:val="-20"/>
          <w:w w:val="105"/>
          <w:position w:val="-12"/>
          <w:sz w:val="21"/>
        </w:rPr>
        <w:t>a</w:t>
      </w:r>
    </w:p>
    <w:p>
      <w:pPr>
        <w:tabs>
          <w:tab w:val="left" w:pos="2796"/>
        </w:tabs>
        <w:spacing w:before="0" w:line="40" w:lineRule="auto"/>
        <w:ind w:left="280" w:right="0" w:firstLine="0"/>
        <w:jc w:val="left"/>
        <w:rPr>
          <w:rFonts w:ascii="Times New Roman" w:hAnsi="Times New Roman"/>
          <w:sz w:val="21"/>
        </w:rPr>
      </w:pPr>
      <w:r>
        <w:br w:type="column"/>
      </w:r>
      <w:r>
        <w:rPr>
          <w:rFonts w:ascii="Symbol" w:hAnsi="Symbol"/>
          <w:w w:val="105"/>
          <w:sz w:val="21"/>
        </w:rPr>
        <w:t>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rFonts w:ascii="Symbol" w:hAnsi="Symbol"/>
          <w:w w:val="105"/>
          <w:sz w:val="21"/>
        </w:rPr>
        <w:t>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position w:val="-12"/>
          <w:sz w:val="21"/>
        </w:rPr>
        <w:t xml:space="preserve">a  </w:t>
      </w:r>
      <w:r>
        <w:rPr>
          <w:rFonts w:ascii="Symbol" w:hAnsi="Symbol"/>
          <w:w w:val="105"/>
          <w:sz w:val="21"/>
        </w:rPr>
        <w:t>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position w:val="-12"/>
          <w:sz w:val="21"/>
        </w:rPr>
        <w:t xml:space="preserve">a  </w:t>
      </w:r>
      <w:r>
        <w:rPr>
          <w:rFonts w:ascii="Symbol" w:hAnsi="Symbol"/>
          <w:w w:val="105"/>
          <w:sz w:val="21"/>
        </w:rPr>
        <w:t></w:t>
      </w:r>
      <w:r>
        <w:rPr>
          <w:rFonts w:ascii="Times New Roman" w:hAnsi="Times New Roman"/>
          <w:spacing w:val="-21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position w:val="-12"/>
          <w:sz w:val="21"/>
        </w:rPr>
        <w:t xml:space="preserve">a </w:t>
      </w:r>
      <w:r>
        <w:rPr>
          <w:rFonts w:ascii="Times New Roman" w:hAnsi="Times New Roman"/>
          <w:i/>
          <w:spacing w:val="18"/>
          <w:w w:val="105"/>
          <w:position w:val="-12"/>
          <w:sz w:val="21"/>
        </w:rPr>
        <w:t xml:space="preserve"> </w:t>
      </w:r>
      <w:r>
        <w:rPr>
          <w:rFonts w:ascii="Symbol" w:hAnsi="Symbol"/>
          <w:w w:val="105"/>
          <w:sz w:val="21"/>
        </w:rPr>
        <w:t></w:t>
      </w:r>
      <w:r>
        <w:rPr>
          <w:rFonts w:ascii="Times New Roman" w:hAnsi="Times New Roman"/>
          <w:w w:val="105"/>
          <w:sz w:val="21"/>
        </w:rPr>
        <w:tab/>
      </w:r>
      <w:r>
        <w:rPr>
          <w:rFonts w:ascii="Times New Roman" w:hAnsi="Times New Roman"/>
          <w:w w:val="105"/>
          <w:position w:val="-5"/>
          <w:sz w:val="21"/>
        </w:rPr>
        <w:t>,</w:t>
      </w:r>
    </w:p>
    <w:p>
      <w:pPr>
        <w:spacing w:after="0" w:line="40" w:lineRule="auto"/>
        <w:jc w:val="left"/>
        <w:rPr>
          <w:rFonts w:ascii="Times New Roman" w:hAnsi="Times New Roman"/>
          <w:sz w:val="21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2">
            <w:col w:w="2267" w:space="40"/>
            <w:col w:w="6273"/>
          </w:cols>
        </w:sectPr>
      </w:pPr>
    </w:p>
    <w:p>
      <w:pPr>
        <w:tabs>
          <w:tab w:val="left" w:pos="534"/>
        </w:tabs>
        <w:spacing w:before="0" w:line="87" w:lineRule="exact"/>
        <w:ind w:left="0" w:right="0" w:firstLine="0"/>
        <w:jc w:val="right"/>
        <w:rPr>
          <w:rFonts w:ascii="Times New Roman" w:hAnsi="Times New Roman"/>
          <w:i/>
          <w:sz w:val="12"/>
        </w:rPr>
      </w:pPr>
      <w:r>
        <w:rPr>
          <w:rFonts w:ascii="Times New Roman" w:hAnsi="Times New Roman"/>
          <w:i/>
          <w:w w:val="105"/>
          <w:sz w:val="12"/>
        </w:rPr>
        <w:t>k</w:t>
      </w:r>
      <w:r>
        <w:rPr>
          <w:rFonts w:ascii="Times New Roman" w:hAnsi="Times New Roman"/>
          <w:i/>
          <w:spacing w:val="-21"/>
          <w:w w:val="105"/>
          <w:sz w:val="12"/>
        </w:rPr>
        <w:t xml:space="preserve"> </w:t>
      </w:r>
      <w:r>
        <w:rPr>
          <w:rFonts w:ascii="Symbol" w:hAnsi="Symbol"/>
          <w:w w:val="105"/>
          <w:sz w:val="12"/>
        </w:rPr>
        <w:t></w:t>
      </w:r>
      <w:r>
        <w:rPr>
          <w:rFonts w:ascii="Times New Roman" w:hAnsi="Times New Roman"/>
          <w:w w:val="105"/>
          <w:sz w:val="12"/>
        </w:rPr>
        <w:t>2</w:t>
      </w:r>
      <w:r>
        <w:rPr>
          <w:rFonts w:ascii="Times New Roman" w:hAnsi="Times New Roman"/>
          <w:w w:val="105"/>
          <w:sz w:val="12"/>
        </w:rPr>
        <w:tab/>
      </w:r>
      <w:r>
        <w:rPr>
          <w:rFonts w:ascii="Times New Roman" w:hAnsi="Times New Roman"/>
          <w:i/>
          <w:w w:val="105"/>
          <w:position w:val="1"/>
          <w:sz w:val="12"/>
        </w:rPr>
        <w:t>k</w:t>
      </w:r>
    </w:p>
    <w:p>
      <w:pPr>
        <w:tabs>
          <w:tab w:val="left" w:pos="1058"/>
          <w:tab w:val="left" w:pos="1462"/>
        </w:tabs>
        <w:spacing w:before="0" w:line="75" w:lineRule="exact"/>
        <w:ind w:left="650" w:right="0" w:firstLine="0"/>
        <w:jc w:val="left"/>
        <w:rPr>
          <w:rFonts w:ascii="Times New Roman"/>
          <w:sz w:val="12"/>
        </w:rPr>
      </w:pPr>
      <w:r>
        <w:br w:type="column"/>
      </w:r>
      <w:r>
        <w:rPr>
          <w:rFonts w:ascii="Times New Roman"/>
          <w:w w:val="105"/>
          <w:sz w:val="12"/>
        </w:rPr>
        <w:t>2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w w:val="105"/>
          <w:sz w:val="12"/>
        </w:rPr>
        <w:t>3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spacing w:val="-20"/>
          <w:w w:val="105"/>
          <w:sz w:val="12"/>
        </w:rPr>
        <w:t>4</w:t>
      </w:r>
    </w:p>
    <w:p>
      <w:pPr>
        <w:pStyle w:val="3"/>
        <w:spacing w:before="4"/>
        <w:rPr>
          <w:rFonts w:ascii="Times New Roman"/>
          <w:sz w:val="19"/>
        </w:rPr>
      </w:pPr>
    </w:p>
    <w:p>
      <w:pPr>
        <w:spacing w:before="1" w:line="62" w:lineRule="exact"/>
        <w:ind w:left="0" w:right="122" w:firstLine="0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w w:val="109"/>
          <w:sz w:val="20"/>
        </w:rPr>
        <w:t>A</w:t>
      </w:r>
    </w:p>
    <w:p>
      <w:pPr>
        <w:spacing w:before="211" w:line="150" w:lineRule="exact"/>
        <w:ind w:left="121" w:right="0" w:firstLine="0"/>
        <w:jc w:val="left"/>
        <w:rPr>
          <w:rFonts w:ascii="Symbol" w:hAnsi="Symbol"/>
          <w:sz w:val="20"/>
        </w:rPr>
      </w:pPr>
      <w:r>
        <w:br w:type="column"/>
      </w:r>
      <w:r>
        <w:rPr>
          <w:rFonts w:ascii="Symbol" w:hAnsi="Symbol"/>
          <w:w w:val="110"/>
          <w:position w:val="-8"/>
          <w:sz w:val="20"/>
        </w:rPr>
        <w:t></w:t>
      </w:r>
      <w:r>
        <w:rPr>
          <w:rFonts w:ascii="Times New Roman" w:hAnsi="Times New Roman"/>
          <w:w w:val="110"/>
          <w:sz w:val="20"/>
          <w:u w:val="single"/>
        </w:rPr>
        <w:t xml:space="preserve"> 1</w:t>
      </w:r>
      <w:r>
        <w:rPr>
          <w:rFonts w:ascii="Times New Roman" w:hAnsi="Times New Roman"/>
          <w:w w:val="110"/>
          <w:sz w:val="20"/>
        </w:rPr>
        <w:t xml:space="preserve"> </w:t>
      </w:r>
      <w:r>
        <w:rPr>
          <w:rFonts w:ascii="Symbol" w:hAnsi="Symbol"/>
          <w:w w:val="110"/>
          <w:position w:val="-8"/>
          <w:sz w:val="20"/>
        </w:rPr>
        <w:t></w:t>
      </w:r>
      <w:r>
        <w:rPr>
          <w:rFonts w:ascii="Times New Roman" w:hAnsi="Times New Roman"/>
          <w:w w:val="110"/>
          <w:sz w:val="20"/>
          <w:u w:val="single"/>
        </w:rPr>
        <w:t xml:space="preserve"> 1</w:t>
      </w:r>
      <w:r>
        <w:rPr>
          <w:rFonts w:ascii="Times New Roman" w:hAnsi="Times New Roman"/>
          <w:w w:val="110"/>
          <w:sz w:val="20"/>
        </w:rPr>
        <w:t xml:space="preserve"> </w:t>
      </w:r>
      <w:r>
        <w:rPr>
          <w:rFonts w:ascii="Symbol" w:hAnsi="Symbol"/>
          <w:w w:val="110"/>
          <w:position w:val="-8"/>
          <w:sz w:val="20"/>
        </w:rPr>
        <w:t></w:t>
      </w:r>
    </w:p>
    <w:p>
      <w:pPr>
        <w:spacing w:after="0" w:line="150" w:lineRule="exact"/>
        <w:jc w:val="left"/>
        <w:rPr>
          <w:rFonts w:ascii="Symbol" w:hAnsi="Symbol"/>
          <w:sz w:val="20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3">
            <w:col w:w="2317" w:space="40"/>
            <w:col w:w="1526" w:space="39"/>
            <w:col w:w="4658"/>
          </w:cols>
        </w:sectPr>
      </w:pPr>
    </w:p>
    <w:p>
      <w:pPr>
        <w:spacing w:before="0" w:line="240" w:lineRule="exact"/>
        <w:ind w:left="1048" w:right="0" w:firstLine="0"/>
        <w:jc w:val="left"/>
        <w:rPr>
          <w:rFonts w:ascii="Times New Roman" w:hAnsi="Times New Roman"/>
          <w:sz w:val="12"/>
        </w:rPr>
      </w:pPr>
      <w:r>
        <mc:AlternateContent>
          <mc:Choice Requires="wpg">
            <w:drawing>
              <wp:anchor distT="0" distB="0" distL="114300" distR="114300" simplePos="0" relativeHeight="251250688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-93345</wp:posOffset>
                </wp:positionV>
                <wp:extent cx="444500" cy="284480"/>
                <wp:effectExtent l="0" t="0" r="0" b="0"/>
                <wp:wrapNone/>
                <wp:docPr id="36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284480"/>
                          <a:chOff x="6433" y="-148"/>
                          <a:chExt cx="700" cy="448"/>
                        </a:xfrm>
                      </wpg:grpSpPr>
                      <pic:pic xmlns:pic="http://schemas.openxmlformats.org/drawingml/2006/picture">
                        <pic:nvPicPr>
                          <pic:cNvPr id="34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33" y="-114"/>
                            <a:ext cx="7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文本框 69"/>
                        <wps:cNvSpPr txBox="1"/>
                        <wps:spPr>
                          <a:xfrm>
                            <a:off x="6433" y="-148"/>
                            <a:ext cx="70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4" w:lineRule="exact"/>
                                <w:ind w:left="222" w:right="0" w:firstLine="0"/>
                                <w:jc w:val="lef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w w:val="110"/>
                                  <w:sz w:val="2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before="0" w:line="232" w:lineRule="exact"/>
                                <w:ind w:left="234" w:right="0" w:firstLine="0"/>
                                <w:jc w:val="left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10"/>
                                  <w:sz w:val="20"/>
                                </w:rPr>
                                <w:t xml:space="preserve">n </w:t>
                              </w:r>
                              <w:r>
                                <w:rPr>
                                  <w:rFonts w:ascii="Symbol" w:hAnsi="Symbol"/>
                                  <w:w w:val="110"/>
                                  <w:sz w:val="20"/>
                                </w:rPr>
                                <w:t></w:t>
                              </w:r>
                              <w:r>
                                <w:rPr>
                                  <w:rFonts w:ascii="Times New Roman" w:hAnsi="Times New Roman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w w:val="110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" o:spid="_x0000_s1026" o:spt="203" style="position:absolute;left:0pt;margin-left:321.6pt;margin-top:-7.35pt;height:22.4pt;width:35pt;mso-position-horizontal-relative:page;z-index:-252065792;mso-width-relative:page;mso-height-relative:page;" coordorigin="6433,-148" coordsize="700,448" o:gfxdata="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">
                <o:lock v:ext="edit" aspectratio="f"/>
                <v:shape id="图片 68" o:spid="_x0000_s1026" o:spt="75" type="#_x0000_t75" style="position:absolute;left:6433;top:-114;height:357;width:700;" filled="f" o:preferrelative="t" stroked="f" coordsize="21600,21600" o:gfxdata="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7UY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文本框 69" o:spid="_x0000_s1026" o:spt="202" type="#_x0000_t202" style="position:absolute;left:6433;top:-148;height:448;width:700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4" w:lineRule="exact"/>
                          <w:ind w:left="222" w:right="0" w:firstLin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w w:val="110"/>
                            <w:sz w:val="20"/>
                            <w:u w:val="single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</w:p>
                      <w:p>
                        <w:pPr>
                          <w:spacing w:before="0" w:line="232" w:lineRule="exact"/>
                          <w:ind w:left="234" w:right="0" w:firstLine="0"/>
                          <w:jc w:val="left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0"/>
                          </w:rPr>
                          <w:t xml:space="preserve">n </w:t>
                        </w:r>
                        <w:r>
                          <w:rPr>
                            <w:rFonts w:ascii="Symbol" w:hAnsi="Symbol"/>
                            <w:w w:val="110"/>
                            <w:sz w:val="20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t xml:space="preserve">请用数学归纳法证明不等式 </w:t>
      </w:r>
      <w:r>
        <w:rPr>
          <w:rFonts w:ascii="Times New Roman" w:hAnsi="Times New Roman"/>
          <w:sz w:val="12"/>
        </w:rPr>
        <w:t>2</w:t>
      </w:r>
      <w:r>
        <w:rPr>
          <w:rFonts w:ascii="Times New Roman" w:hAnsi="Times New Roman"/>
          <w:i/>
          <w:sz w:val="12"/>
        </w:rPr>
        <w:t>n</w:t>
      </w:r>
      <w:r>
        <w:rPr>
          <w:rFonts w:ascii="Symbol" w:hAnsi="Symbol"/>
          <w:sz w:val="12"/>
        </w:rPr>
        <w:t></w:t>
      </w:r>
      <w:r>
        <w:rPr>
          <w:rFonts w:ascii="Times New Roman" w:hAnsi="Times New Roman"/>
          <w:sz w:val="12"/>
        </w:rPr>
        <w:t>1</w:t>
      </w:r>
    </w:p>
    <w:p>
      <w:pPr>
        <w:spacing w:before="53"/>
        <w:ind w:left="188" w:right="0" w:firstLine="0"/>
        <w:jc w:val="left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i/>
          <w:w w:val="110"/>
          <w:sz w:val="20"/>
        </w:rPr>
        <w:t>n</w:t>
      </w:r>
      <w:r>
        <w:rPr>
          <w:rFonts w:ascii="Times New Roman" w:hAnsi="Times New Roman"/>
          <w:i/>
          <w:spacing w:val="-23"/>
          <w:w w:val="110"/>
          <w:sz w:val="20"/>
        </w:rPr>
        <w:t xml:space="preserve"> </w:t>
      </w:r>
      <w:r>
        <w:rPr>
          <w:rFonts w:ascii="Symbol" w:hAnsi="Symbol"/>
          <w:spacing w:val="-4"/>
          <w:w w:val="110"/>
          <w:sz w:val="20"/>
        </w:rPr>
        <w:t></w:t>
      </w:r>
      <w:r>
        <w:rPr>
          <w:rFonts w:ascii="Times New Roman" w:hAnsi="Times New Roman"/>
          <w:spacing w:val="-4"/>
          <w:w w:val="110"/>
          <w:sz w:val="20"/>
        </w:rPr>
        <w:t>1</w:t>
      </w:r>
    </w:p>
    <w:p>
      <w:pPr>
        <w:tabs>
          <w:tab w:val="left" w:pos="1450"/>
        </w:tabs>
        <w:spacing w:before="53"/>
        <w:ind w:left="161" w:right="0" w:firstLine="0"/>
        <w:jc w:val="left"/>
        <w:rPr>
          <w:rFonts w:ascii="Times New Roman" w:hAnsi="Times New Roman"/>
          <w:w w:val="110"/>
          <w:position w:val="-4"/>
          <w:sz w:val="21"/>
        </w:rPr>
      </w:pPr>
      <w:r>
        <w:br w:type="column"/>
      </w:r>
      <w:r>
        <w:rPr>
          <w:rFonts w:ascii="Times New Roman" w:hAnsi="Times New Roman"/>
          <w:i/>
          <w:w w:val="110"/>
          <w:sz w:val="20"/>
        </w:rPr>
        <w:t>n</w:t>
      </w:r>
      <w:r>
        <w:rPr>
          <w:rFonts w:ascii="Times New Roman" w:hAnsi="Times New Roman"/>
          <w:i/>
          <w:spacing w:val="-23"/>
          <w:w w:val="110"/>
          <w:sz w:val="20"/>
        </w:rPr>
        <w:t xml:space="preserve"> </w:t>
      </w:r>
      <w:r>
        <w:rPr>
          <w:rFonts w:ascii="Symbol" w:hAnsi="Symbol"/>
          <w:w w:val="110"/>
          <w:sz w:val="20"/>
        </w:rPr>
        <w:t></w:t>
      </w:r>
      <w:r>
        <w:rPr>
          <w:rFonts w:ascii="Times New Roman" w:hAnsi="Times New Roman"/>
          <w:spacing w:val="-20"/>
          <w:w w:val="110"/>
          <w:sz w:val="20"/>
        </w:rPr>
        <w:t xml:space="preserve"> </w:t>
      </w:r>
      <w:r>
        <w:rPr>
          <w:rFonts w:ascii="Times New Roman" w:hAnsi="Times New Roman"/>
          <w:w w:val="110"/>
          <w:sz w:val="20"/>
        </w:rPr>
        <w:t>2</w:t>
      </w:r>
      <w:r>
        <w:rPr>
          <w:rFonts w:ascii="Times New Roman" w:hAnsi="Times New Roman"/>
          <w:w w:val="110"/>
          <w:sz w:val="20"/>
        </w:rPr>
        <w:tab/>
      </w:r>
      <w:r>
        <w:rPr>
          <w:rFonts w:ascii="Times New Roman" w:hAnsi="Times New Roman"/>
          <w:w w:val="110"/>
          <w:position w:val="-4"/>
          <w:sz w:val="21"/>
        </w:rPr>
        <w:t>.</w:t>
      </w:r>
    </w:p>
    <w:p>
      <w:pPr>
        <w:tabs>
          <w:tab w:val="left" w:pos="1450"/>
        </w:tabs>
        <w:spacing w:before="53"/>
        <w:ind w:left="161" w:right="0" w:firstLine="0"/>
        <w:jc w:val="left"/>
        <w:rPr>
          <w:rFonts w:ascii="Times New Roman" w:hAnsi="Times New Roman"/>
          <w:w w:val="110"/>
          <w:position w:val="-4"/>
          <w:sz w:val="21"/>
        </w:rPr>
      </w:pPr>
    </w:p>
    <w:p>
      <w:pPr>
        <w:tabs>
          <w:tab w:val="left" w:pos="1450"/>
        </w:tabs>
        <w:spacing w:before="53"/>
        <w:ind w:left="161" w:right="0" w:firstLine="0"/>
        <w:jc w:val="left"/>
        <w:rPr>
          <w:rFonts w:ascii="Times New Roman" w:hAnsi="Times New Roman"/>
          <w:w w:val="110"/>
          <w:position w:val="-4"/>
          <w:sz w:val="21"/>
        </w:rPr>
      </w:pPr>
    </w:p>
    <w:p>
      <w:pPr>
        <w:tabs>
          <w:tab w:val="left" w:pos="1450"/>
        </w:tabs>
        <w:spacing w:before="53"/>
        <w:ind w:left="161" w:right="0" w:firstLine="0"/>
        <w:jc w:val="left"/>
        <w:rPr>
          <w:rFonts w:ascii="Times New Roman" w:hAnsi="Times New Roman"/>
          <w:w w:val="110"/>
          <w:position w:val="-4"/>
          <w:sz w:val="21"/>
        </w:rPr>
      </w:pPr>
    </w:p>
    <w:p>
      <w:pPr>
        <w:spacing w:line="360" w:lineRule="auto"/>
        <w:jc w:val="center"/>
        <w:rPr>
          <w:rFonts w:ascii="Times New Roman" w:hAnsi="黑体" w:eastAsia="黑体" w:cs="Times New Roman"/>
          <w:sz w:val="32"/>
          <w:szCs w:val="32"/>
        </w:rPr>
        <w:sectPr>
          <w:type w:val="continuous"/>
          <w:pgSz w:w="10440" w:h="14750"/>
          <w:pgMar w:top="1260" w:right="820" w:bottom="1000" w:left="1040" w:header="720" w:footer="720" w:gutter="0"/>
          <w:cols w:equalWidth="0" w:num="3">
            <w:col w:w="3992" w:space="40"/>
            <w:col w:w="574" w:space="39"/>
            <w:col w:w="3935"/>
          </w:cols>
        </w:sect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高二年级期末调研测试理科数学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参考答案</w:t>
      </w:r>
    </w:p>
    <w:p>
      <w:pPr>
        <w:spacing w:line="240" w:lineRule="atLeast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一、填空题：本大题共14小题，每小题5分，共计70分</w:t>
      </w:r>
      <w:r>
        <w:rPr>
          <w:rFonts w:ascii="Times New Roman" w:hAnsi="Times New Roman" w:eastAsia="黑体" w:cs="Times New Roman"/>
          <w:bCs/>
          <w:szCs w:val="21"/>
        </w:rPr>
        <w:t>．</w:t>
      </w:r>
      <w:r>
        <w:rPr>
          <w:rFonts w:ascii="Times New Roman" w:hAnsi="Times New Roman" w:eastAsia="黑体" w:cs="Times New Roman"/>
          <w:szCs w:val="21"/>
        </w:rPr>
        <w:t>请把答案直接填写在</w:t>
      </w:r>
      <w:r>
        <w:rPr>
          <w:rFonts w:ascii="Times New Roman" w:hAnsi="Times New Roman" w:eastAsia="黑体" w:cs="Times New Roman"/>
          <w:szCs w:val="21"/>
          <w:em w:val="dot"/>
        </w:rPr>
        <w:t>答题卡相应位置上</w:t>
      </w:r>
      <w:r>
        <w:rPr>
          <w:rFonts w:ascii="Times New Roman" w:hAnsi="Times New Roman" w:eastAsia="黑体" w:cs="Times New Roman"/>
          <w:szCs w:val="21"/>
        </w:rPr>
        <w:t>.</w:t>
      </w:r>
    </w:p>
    <w:p>
      <w:pPr>
        <w:spacing w:line="24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1.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1         </w:t>
      </w:r>
      <w:r>
        <w:rPr>
          <w:rFonts w:ascii="Times New Roman" w:hAnsi="Times New Roman" w:cs="Times New Roman"/>
          <w:szCs w:val="21"/>
        </w:rPr>
        <w:t>2.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25" o:spt="75" type="#_x0000_t75" style="height:18.25pt;width:31.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3.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26" o:spt="75" type="#_x0000_t75" style="height:31.3pt;width:18.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 4.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27" o:spt="75" type="#_x0000_t75" style="height:29pt;width:11.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5.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28" o:spt="75" type="#_x0000_t75" style="height:14.95pt;width:63.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</w:p>
    <w:p>
      <w:pPr>
        <w:spacing w:line="240" w:lineRule="atLeas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6.  0        7.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29" o:spt="75" type="#_x0000_t75" style="height:29pt;width:11.7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   8.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30" o:spt="75" type="#_x0000_t75" style="height:29pt;width:16.8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9. 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1" o:spt="75" type="#_x0000_t75" style="height:11.7pt;width:14.9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10.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32" o:spt="75" type="#_x0000_t75" style="height:29pt;width:43.9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</w:p>
    <w:p>
      <w:pPr>
        <w:spacing w:line="240" w:lineRule="atLeas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11.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33" o:spt="75" type="#_x0000_t75" style="height:29.9pt;width:239.4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2"/>
          <w:szCs w:val="21"/>
        </w:rPr>
        <w:t xml:space="preserve">              </w:t>
      </w:r>
      <w:r>
        <w:rPr>
          <w:rFonts w:hint="eastAsia" w:ascii="Times New Roman" w:hAnsi="Times New Roman" w:cs="Times New Roman"/>
          <w:szCs w:val="21"/>
        </w:rPr>
        <w:t>12.33</w:t>
      </w:r>
    </w:p>
    <w:p>
      <w:pPr>
        <w:spacing w:line="240" w:lineRule="atLeast"/>
        <w:ind w:left="210" w:hanging="220" w:hangingChars="100"/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13.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34" o:spt="75" type="#_x0000_t75" style="height:29pt;width:64.0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     14.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5" o:spt="75" type="#_x0000_t75" style="height:11.7pt;width:26.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</w:p>
    <w:p>
      <w:pPr>
        <w:pStyle w:val="11"/>
        <w:spacing w:line="360" w:lineRule="auto"/>
        <w:rPr>
          <w:rFonts w:ascii="Times New Roman" w:hAnsi="Times New Roman" w:eastAsia="黑体"/>
          <w:color w:val="000000"/>
          <w:szCs w:val="21"/>
        </w:rPr>
      </w:pPr>
      <w:r>
        <w:rPr>
          <w:rFonts w:ascii="Times New Roman" w:eastAsia="黑体"/>
          <w:color w:val="000000"/>
          <w:szCs w:val="21"/>
        </w:rPr>
        <w:t>二、解答题：</w:t>
      </w:r>
      <w:r>
        <w:rPr>
          <w:rFonts w:ascii="Times New Roman" w:hAnsi="Times New Roman" w:eastAsia="黑体"/>
          <w:color w:val="000000"/>
          <w:szCs w:val="21"/>
        </w:rPr>
        <w:t>在</w:t>
      </w:r>
      <w:r>
        <w:rPr>
          <w:rFonts w:ascii="Times New Roman" w:hAnsi="Times New Roman" w:eastAsia="黑体"/>
          <w:color w:val="000000"/>
          <w:szCs w:val="21"/>
          <w:em w:val="dot"/>
        </w:rPr>
        <w:t>答题卡指定区域</w:t>
      </w:r>
      <w:r>
        <w:rPr>
          <w:rFonts w:ascii="Times New Roman" w:hAnsi="Times New Roman" w:eastAsia="黑体"/>
          <w:color w:val="000000"/>
          <w:szCs w:val="21"/>
        </w:rPr>
        <w:t>内作答</w:t>
      </w:r>
      <w:r>
        <w:rPr>
          <w:rFonts w:ascii="Times New Roman" w:eastAsia="黑体"/>
          <w:color w:val="000000"/>
          <w:szCs w:val="21"/>
        </w:rPr>
        <w:t>．</w:t>
      </w:r>
      <w:r>
        <w:rPr>
          <w:rFonts w:ascii="Times New Roman" w:hAnsi="Times New Roman" w:eastAsia="黑体"/>
          <w:color w:val="000000"/>
          <w:szCs w:val="21"/>
        </w:rPr>
        <w:t>解答时应写出文字说明、证明过程或演算步骤．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15.解答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</w:t>
      </w:r>
      <w:r>
        <w:rPr>
          <w:rFonts w:ascii="Times New Roman" w:hAnsi="Times New Roman" w:cs="Times New Roman"/>
          <w:position w:val="-10"/>
        </w:rPr>
        <w:object>
          <v:shape id="_x0000_i1036" o:spt="75" alt="e卷通组卷系统 www.zujuan.com" type="#_x0000_t75" style="height:16.35pt;width:134.65pt;" o:ole="t" filled="f" o:preferrelative="t" stroked="f" coordsize="21600,21600">
            <v:path/>
            <v:fill on="f" focussize="0,0"/>
            <v:stroke on="f" joinstyle="miter"/>
            <v:imagedata r:id="rId32" o:title="e卷通组卷系统 www"/>
            <o:lock v:ext="edit" aspectratio="t"/>
            <w10:wrap type="none"/>
            <w10:anchorlock/>
          </v:shape>
          <o:OLEObject Type="Embed" ProgID="Equation.3" ShapeID="_x0000_i1036" DrawAspect="Content" ObjectID="_1468075736" r:id="rId3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24"/>
        </w:rPr>
        <w:object>
          <v:shape id="_x0000_i1037" o:spt="75" alt="e卷通组卷系统 www.zujuan.com" type="#_x0000_t75" style="height:33.2pt;width:190.3pt;" o:ole="t" filled="f" o:preferrelative="t" stroked="f" coordsize="21600,21600">
            <v:path/>
            <v:fill on="f" focussize="0,0"/>
            <v:stroke on="f" joinstyle="miter"/>
            <v:imagedata r:id="rId34" o:title="e卷通组卷系统 www"/>
            <o:lock v:ext="edit" aspectratio="t"/>
            <w10:wrap type="none"/>
            <w10:anchorlock/>
          </v:shape>
          <o:OLEObject Type="Embed" ProgID="Equation.3" ShapeID="_x0000_i1037" DrawAspect="Content" ObjectID="_1468075737" r:id="rId3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Cs w:val="28"/>
        </w:rPr>
        <w:t>………………………2分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object>
          <v:shape id="_x0000_i1038" o:spt="75" alt="e卷通组卷系统 www.zujuan.com" type="#_x0000_t75" style="height:9.35pt;width:11.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5">
            <o:LockedField>false</o:LockedField>
          </o:OLEObject>
        </w:object>
      </w:r>
      <w:r>
        <w:rPr>
          <w:rFonts w:ascii="Times New Roman" w:hAnsi="Times New Roman" w:cs="Times New Roman"/>
          <w:position w:val="-24"/>
        </w:rPr>
        <w:object>
          <v:shape id="_x0000_i1039" o:spt="75" alt="e卷通组卷系统 www.zujuan.com" type="#_x0000_t75" style="height:30.85pt;width:47.7pt;" o:ole="t" filled="f" o:preferrelative="t" stroked="f" coordsize="21600,21600">
            <v:path/>
            <v:fill on="f" focussize="0,0"/>
            <v:stroke on="f" joinstyle="miter"/>
            <v:imagedata r:id="rId38" o:title="e卷通组卷系统 www"/>
            <o:lock v:ext="edit" aspectratio="t"/>
            <w10:wrap type="none"/>
            <w10:anchorlock/>
          </v:shape>
          <o:OLEObject Type="Embed" ProgID="Equation.3" ShapeID="_x0000_i1039" DrawAspect="Content" ObjectID="_1468075739" r:id="rId3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040" o:spt="75" alt="e卷通组卷系统 www.zujuan.com" type="#_x0000_t75" style="height:18.25pt;width:101.9pt;" o:ole="t" filled="f" o:preferrelative="t" stroked="f" coordsize="21600,21600">
            <v:path/>
            <v:fill on="f" focussize="0,0"/>
            <v:stroke on="f" joinstyle="miter"/>
            <v:imagedata r:id="rId40" o:title="e卷通组卷系统 www"/>
            <o:lock v:ext="edit" aspectratio="t"/>
            <w10:wrap type="none"/>
            <w10:anchorlock/>
          </v:shape>
          <o:OLEObject Type="Embed" ProgID="Equation.3" ShapeID="_x0000_i1040" DrawAspect="Content" ObjectID="_1468075740" r:id="rId3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         </w:t>
      </w:r>
      <w:r>
        <w:rPr>
          <w:rFonts w:ascii="Times New Roman" w:hAnsi="Times New Roman" w:cs="Times New Roman"/>
          <w:szCs w:val="28"/>
        </w:rPr>
        <w:t>………………………5分</w:t>
      </w:r>
      <w:r>
        <w:rPr>
          <w:rFonts w:ascii="Times New Roman" w:hAnsi="Times New Roman" w:cs="Times New Roman"/>
        </w:rPr>
        <w:t xml:space="preserve">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object>
          <v:shape id="_x0000_i1041" o:spt="75" type="#_x0000_t75" style="height:9.8pt;width:11.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1">
            <o:LockedField>false</o:LockedField>
          </o:OLEObject>
        </w:object>
      </w:r>
      <w:r>
        <w:rPr>
          <w:rFonts w:ascii="Times New Roman" w:hAnsi="Times New Roman" w:cs="Times New Roman"/>
          <w:position w:val="-6"/>
        </w:rPr>
        <w:object>
          <v:shape id="_x0000_i1042" o:spt="75" alt="e卷通组卷系统 www.zujuan.com" type="#_x0000_t75" style="height:13.55pt;width:25.7pt;" o:ole="t" filled="f" o:preferrelative="t" stroked="f" coordsize="21600,21600">
            <v:path/>
            <v:fill on="f" focussize="0,0"/>
            <v:stroke on="f" joinstyle="miter"/>
            <v:imagedata r:id="rId44" o:title="e卷通组卷系统 www"/>
            <o:lock v:ext="edit" aspectratio="t"/>
            <w10:wrap type="none"/>
            <w10:anchorlock/>
          </v:shape>
          <o:OLEObject Type="Embed" ProgID="Equation.3" ShapeID="_x0000_i1042" DrawAspect="Content" ObjectID="_1468075742" r:id="rId43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6"/>
        </w:rPr>
        <w:object>
          <v:shape id="_x0000_i1043" o:spt="75" alt="e卷通组卷系统 www.zujuan.com" type="#_x0000_t75" style="height:12.6pt;width:44.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．                                      </w:t>
      </w:r>
      <w:r>
        <w:rPr>
          <w:rFonts w:ascii="Times New Roman" w:hAnsi="Times New Roman" w:cs="Times New Roman"/>
          <w:szCs w:val="28"/>
        </w:rPr>
        <w:t>………………………7分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（2）由题意：</w:t>
      </w:r>
      <w:r>
        <w:rPr>
          <w:rFonts w:ascii="Times New Roman" w:hAnsi="Times New Roman" w:cs="Times New Roman"/>
          <w:position w:val="-10"/>
        </w:rPr>
        <w:object>
          <v:shape id="_x0000_i1044" o:spt="75" alt="e卷通组卷系统 www.zujuan.com" type="#_x0000_t75" style="height:18.25pt;width:223.9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ascii="Times New Roman" w:hAnsi="Times New Roman" w:cs="Times New Roman"/>
        </w:rPr>
        <w:t>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position w:val="-10"/>
        </w:rPr>
        <w:object>
          <v:shape id="_x0000_i1045" o:spt="75" alt="e卷通组卷系统 www.zujuan.com" type="#_x0000_t75" style="height:18.25pt;width:105.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Cs w:val="28"/>
        </w:rPr>
        <w:t>………………………9分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position w:val="-4"/>
        </w:rPr>
        <w:object>
          <v:shape id="_x0000_i1046" o:spt="75" type="#_x0000_t75" style="height:9.8pt;width:11.2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1">
            <o:LockedField>false</o:LockedField>
          </o:OLEObject>
        </w:object>
      </w:r>
      <w:r>
        <w:rPr>
          <w:rFonts w:ascii="Times New Roman" w:hAnsi="Times New Roman" w:cs="Times New Roman"/>
        </w:rPr>
        <w:t>复数</w:t>
      </w:r>
      <w:r>
        <w:rPr>
          <w:rFonts w:ascii="Times New Roman" w:hAnsi="Times New Roman" w:cs="Times New Roman"/>
          <w:position w:val="-10"/>
        </w:rPr>
        <w:object>
          <v:shape id="_x0000_i1047" o:spt="75" alt="e卷通组卷系统 www.zujuan.com" type="#_x0000_t75" style="height:18.7pt;width:41.1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3">
            <o:LockedField>false</o:LockedField>
          </o:OLEObject>
        </w:object>
      </w:r>
      <w:r>
        <w:rPr>
          <w:rFonts w:ascii="Times New Roman" w:hAnsi="Times New Roman" w:cs="Times New Roman"/>
        </w:rPr>
        <w:t>对应点坐标</w:t>
      </w:r>
      <w:r>
        <w:rPr>
          <w:rFonts w:ascii="Times New Roman" w:hAnsi="Times New Roman" w:cs="Times New Roman"/>
          <w:position w:val="-10"/>
        </w:rPr>
        <w:object>
          <v:shape id="_x0000_i1048" o:spt="75" alt="e卷通组卷系统 www.zujuan.com" type="#_x0000_t75" style="height:16.85pt;width:88.3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Times New Roman" w:hAnsi="Times New Roman" w:cs="Times New Roman"/>
          <w:szCs w:val="28"/>
        </w:rPr>
        <w:t>………………………11分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position w:val="-4"/>
        </w:rPr>
        <w:object>
          <v:shape id="_x0000_i1049" o:spt="75" alt="e卷通组卷系统 www.zujuan.com" type="#_x0000_t75" style="height:9.35pt;width:11.2pt;" o:ole="t" filled="f" o:preferrelative="t" stroked="f" coordsize="21600,21600">
            <v:path/>
            <v:fill on="f" focussize="0,0"/>
            <v:stroke on="f" joinstyle="miter"/>
            <v:imagedata r:id="rId58" o:title="e卷通组卷系统 www"/>
            <o:lock v:ext="edit" aspectratio="t"/>
            <w10:wrap type="none"/>
            <w10:anchorlock/>
          </v:shape>
          <o:OLEObject Type="Embed" ProgID="Equation.3" ShapeID="_x0000_i1049" DrawAspect="Content" ObjectID="_1468075749" r:id="rId57">
            <o:LockedField>false</o:LockedField>
          </o:OLEObject>
        </w:object>
      </w:r>
      <w:r>
        <w:rPr>
          <w:rFonts w:ascii="Times New Roman" w:hAnsi="Times New Roman" w:cs="Times New Roman"/>
        </w:rPr>
        <w:t>复数</w:t>
      </w:r>
      <w:r>
        <w:rPr>
          <w:rFonts w:ascii="Times New Roman" w:hAnsi="Times New Roman" w:cs="Times New Roman"/>
          <w:position w:val="-10"/>
        </w:rPr>
        <w:object>
          <v:shape id="_x0000_i1050" o:spt="75" alt="e卷通组卷系统 www.zujuan.com" type="#_x0000_t75" style="height:18.7pt;width:41.1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cs="Times New Roman"/>
        </w:rPr>
        <w:t>对应的点在第一象限,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position w:val="-30"/>
        </w:rPr>
        <w:object>
          <v:shape id="_x0000_i1051" o:spt="75" alt="e卷通组卷系统 www.zujuan.com" type="#_x0000_t75" style="height:36.95pt;width:71.5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Times New Roman" w:hAnsi="Times New Roman" w:cs="Times New Roman"/>
        </w:rPr>
        <w:t>,</w:t>
      </w:r>
    </w:p>
    <w:p>
      <w:pPr>
        <w:rPr>
          <w:rFonts w:ascii="Times New Roman" w:hAnsi="Times New Roman" w:cs="Times New Roman"/>
          <w:position w:val="-6"/>
        </w:rPr>
      </w:pPr>
      <w:r>
        <w:rPr>
          <w:rFonts w:ascii="Times New Roman" w:hAnsi="Times New Roman" w:cs="Times New Roman"/>
        </w:rPr>
        <w:t xml:space="preserve">   所以</w:t>
      </w:r>
      <w:r>
        <w:rPr>
          <w:rFonts w:ascii="Times New Roman" w:hAnsi="Times New Roman" w:cs="Times New Roman"/>
          <w:position w:val="-6"/>
        </w:rPr>
        <w:object>
          <v:shape id="_x0000_i1052" o:spt="75" alt="e卷通组卷系统 www.zujuan.com" type="#_x0000_t75" style="height:12.6pt;width:28.0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Cs w:val="28"/>
        </w:rPr>
        <w:t>………………………14分</w:t>
      </w:r>
    </w:p>
    <w:p>
      <w:pPr>
        <w:rPr>
          <w:rFonts w:ascii="Times New Roman" w:hAnsi="Times New Roman" w:cs="Times New Roman"/>
          <w:position w:val="-6"/>
        </w:rPr>
      </w:pPr>
    </w:p>
    <w:p>
      <w:pPr>
        <w:spacing w:line="360" w:lineRule="auto"/>
        <w:ind w:left="297" w:leftChars="1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  <w:color w:val="000000"/>
          <w:szCs w:val="21"/>
        </w:rPr>
        <w:t>解：（1）由题意得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53" o:spt="75" type="#_x0000_t75" style="height:32.75pt;width:75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ind w:left="297" w:leftChars="1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54" o:spt="75" type="#_x0000_t75" style="height:32.75pt;width:45.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Times New Roman" w:hAnsi="Times New Roman" w:cs="Times New Roman"/>
        </w:rPr>
        <w:t>，解得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55" o:spt="75" type="#_x0000_t75" style="height:32.75pt;width:30.8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56" o:spt="75" type="#_x0000_t75" style="height:32.75pt;width:55.1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szCs w:val="28"/>
        </w:rPr>
        <w:t>………………………………3分</w:t>
      </w:r>
    </w:p>
    <w:p>
      <w:pPr>
        <w:spacing w:line="360" w:lineRule="auto"/>
        <w:ind w:left="297" w:leftChars="1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52"/>
          <w:szCs w:val="21"/>
        </w:rPr>
        <w:object>
          <v:shape id="_x0000_i1057" o:spt="75" type="#_x0000_t75" style="height:58.45pt;width:77.6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 w:cs="Times New Roman"/>
          <w:szCs w:val="28"/>
        </w:rPr>
        <w:t>…………………………………………6分</w:t>
      </w:r>
    </w:p>
    <w:p>
      <w:pPr>
        <w:tabs>
          <w:tab w:val="left" w:pos="1190"/>
        </w:tabs>
        <w:spacing w:line="360" w:lineRule="auto"/>
        <w:ind w:left="220" w:leftChars="100" w:firstLine="330" w:firstLineChars="1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（2）矩阵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58" o:spt="75" type="#_x0000_t75" style="height:11.7pt;width:14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的特征多项式为</w:t>
      </w:r>
      <w:r>
        <w:rPr>
          <w:rFonts w:ascii="Times New Roman" w:hAnsi="Times New Roman" w:cs="Times New Roman"/>
          <w:i/>
          <w:color w:val="000000"/>
          <w:szCs w:val="21"/>
        </w:rPr>
        <w:t>f</w:t>
      </w:r>
      <w:r>
        <w:rPr>
          <w:rFonts w:ascii="Times New Roman" w:hAnsi="Times New Roman" w:cs="Times New Roman"/>
          <w:color w:val="000000"/>
          <w:szCs w:val="21"/>
        </w:rPr>
        <w:t>(</w:t>
      </w:r>
      <w:r>
        <w:rPr>
          <w:rFonts w:ascii="Times New Roman" w:hAnsi="Times New Roman" w:cs="Times New Roman"/>
          <w:i/>
          <w:color w:val="000000"/>
          <w:szCs w:val="21"/>
        </w:rPr>
        <w:t>λ</w:t>
      </w:r>
      <w:r>
        <w:rPr>
          <w:rFonts w:ascii="Times New Roman" w:hAnsi="Times New Roman" w:cs="Times New Roman"/>
          <w:color w:val="000000"/>
          <w:szCs w:val="21"/>
        </w:rPr>
        <w:t>)＝</w:t>
      </w:r>
      <w:r>
        <w:rPr>
          <w:rFonts w:ascii="Times New Roman" w:hAnsi="Times New Roman" w:cs="Times New Roman"/>
          <w:color w:val="000000"/>
          <w:szCs w:val="21"/>
        </w:rPr>
        <w:fldChar w:fldCharType="begin"/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eq</w:instrText>
      </w:r>
      <w:r>
        <w:rPr>
          <w:rFonts w:ascii="Times New Roman" w:hAnsi="Times New Roman" w:cs="Times New Roman"/>
          <w:color w:val="000000"/>
          <w:szCs w:val="21"/>
        </w:rPr>
        <w:instrText xml:space="preserve"> \</w:instrText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b</w:instrText>
      </w:r>
      <w:r>
        <w:rPr>
          <w:rFonts w:ascii="Times New Roman" w:hAnsi="Times New Roman" w:cs="Times New Roman"/>
          <w:color w:val="000000"/>
          <w:szCs w:val="21"/>
        </w:rPr>
        <w:instrText xml:space="preserve">\</w:instrText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bc</w:instrText>
      </w:r>
      <w:r>
        <w:rPr>
          <w:rFonts w:ascii="Times New Roman" w:hAnsi="Times New Roman" w:cs="Times New Roman"/>
          <w:color w:val="000000"/>
          <w:szCs w:val="21"/>
        </w:rPr>
        <w:instrText xml:space="preserve">\|(\</w:instrText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a</w:instrText>
      </w:r>
      <w:r>
        <w:rPr>
          <w:rFonts w:ascii="Times New Roman" w:hAnsi="Times New Roman" w:cs="Times New Roman"/>
          <w:color w:val="000000"/>
          <w:szCs w:val="21"/>
        </w:rPr>
        <w:instrText xml:space="preserve">\</w:instrText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ac</w:instrText>
      </w:r>
      <w:r>
        <w:rPr>
          <w:rFonts w:ascii="Times New Roman" w:hAnsi="Times New Roman" w:cs="Times New Roman"/>
          <w:color w:val="000000"/>
          <w:szCs w:val="21"/>
        </w:rPr>
        <w:instrText xml:space="preserve">\</w:instrText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co</w:instrText>
      </w:r>
      <w:r>
        <w:rPr>
          <w:rFonts w:ascii="Times New Roman" w:hAnsi="Times New Roman" w:cs="Times New Roman"/>
          <w:color w:val="000000"/>
          <w:szCs w:val="21"/>
        </w:rPr>
        <w:instrText xml:space="preserve">2\</w:instrText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hs</w:instrText>
      </w:r>
      <w:r>
        <w:rPr>
          <w:rFonts w:ascii="Times New Roman" w:hAnsi="Times New Roman" w:cs="Times New Roman"/>
          <w:color w:val="000000"/>
          <w:szCs w:val="21"/>
        </w:rPr>
        <w:instrText xml:space="preserve">2\</w:instrText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vs</w:instrText>
      </w:r>
      <w:r>
        <w:rPr>
          <w:rFonts w:ascii="Times New Roman" w:hAnsi="Times New Roman" w:cs="Times New Roman"/>
          <w:color w:val="000000"/>
          <w:szCs w:val="21"/>
        </w:rPr>
        <w:instrText xml:space="preserve">2(</w:instrText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λ</w:instrText>
      </w:r>
      <w:r>
        <w:rPr>
          <w:rFonts w:ascii="Times New Roman" w:hAnsi="Times New Roman" w:cs="Times New Roman"/>
          <w:color w:val="000000"/>
          <w:szCs w:val="21"/>
        </w:rPr>
        <w:instrText xml:space="preserve">－2</w:instrText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,</w:instrText>
      </w:r>
      <w:r>
        <w:rPr>
          <w:rFonts w:ascii="Times New Roman" w:hAnsi="Times New Roman" w:cs="Times New Roman"/>
          <w:color w:val="000000"/>
          <w:szCs w:val="21"/>
        </w:rPr>
        <w:instrText xml:space="preserve">－1</w:instrText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,</w:instrText>
      </w:r>
      <w:r>
        <w:rPr>
          <w:rFonts w:ascii="Times New Roman" w:hAnsi="Times New Roman" w:cs="Times New Roman"/>
          <w:color w:val="000000"/>
          <w:szCs w:val="21"/>
        </w:rPr>
        <w:instrText xml:space="preserve">－1</w:instrText>
      </w:r>
      <w:r>
        <w:rPr>
          <w:rFonts w:ascii="Times New Roman" w:hAnsi="Times New Roman" w:cs="Times New Roman"/>
          <w:i/>
          <w:color w:val="000000"/>
          <w:szCs w:val="21"/>
        </w:rPr>
        <w:instrText xml:space="preserve">,λ</w:instrText>
      </w:r>
      <w:r>
        <w:rPr>
          <w:rFonts w:ascii="Times New Roman" w:hAnsi="Times New Roman" w:cs="Times New Roman"/>
          <w:color w:val="000000"/>
          <w:szCs w:val="21"/>
        </w:rPr>
        <w:instrText xml:space="preserve">－2))</w:instrText>
      </w:r>
      <w:r>
        <w:rPr>
          <w:rFonts w:ascii="Times New Roman" w:hAnsi="Times New Roman" w:cs="Times New Roman"/>
          <w:color w:val="000000"/>
          <w:szCs w:val="21"/>
        </w:rPr>
        <w:fldChar w:fldCharType="end"/>
      </w:r>
      <w:r>
        <w:rPr>
          <w:rFonts w:ascii="Times New Roman" w:hAnsi="Times New Roman" w:cs="Times New Roman"/>
          <w:color w:val="000000"/>
          <w:szCs w:val="21"/>
        </w:rPr>
        <w:t>＝(</w:t>
      </w:r>
      <w:r>
        <w:rPr>
          <w:rFonts w:ascii="Times New Roman" w:hAnsi="Times New Roman" w:cs="Times New Roman"/>
          <w:i/>
          <w:color w:val="000000"/>
          <w:szCs w:val="21"/>
        </w:rPr>
        <w:t>λ</w:t>
      </w:r>
      <w:r>
        <w:rPr>
          <w:rFonts w:ascii="Times New Roman" w:hAnsi="Times New Roman" w:cs="Times New Roman"/>
          <w:color w:val="000000"/>
          <w:szCs w:val="21"/>
        </w:rPr>
        <w:t>－1)(</w:t>
      </w:r>
      <w:r>
        <w:rPr>
          <w:rFonts w:ascii="Times New Roman" w:hAnsi="Times New Roman" w:cs="Times New Roman"/>
          <w:i/>
          <w:color w:val="000000"/>
          <w:szCs w:val="21"/>
        </w:rPr>
        <w:t>λ</w:t>
      </w:r>
      <w:r>
        <w:rPr>
          <w:rFonts w:ascii="Times New Roman" w:hAnsi="Times New Roman" w:cs="Times New Roman"/>
          <w:color w:val="000000"/>
          <w:szCs w:val="21"/>
        </w:rPr>
        <w:t>－3)．</w:t>
      </w:r>
    </w:p>
    <w:p>
      <w:pPr>
        <w:tabs>
          <w:tab w:val="right" w:leader="middleDot" w:pos="8186"/>
        </w:tabs>
        <w:spacing w:line="360" w:lineRule="auto"/>
        <w:ind w:left="220" w:leftChars="100" w:firstLine="550" w:firstLineChars="2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令</w:t>
      </w:r>
      <w:r>
        <w:rPr>
          <w:rFonts w:ascii="Times New Roman" w:hAnsi="Times New Roman" w:cs="Times New Roman"/>
          <w:i/>
          <w:color w:val="000000"/>
          <w:szCs w:val="21"/>
        </w:rPr>
        <w:t>f</w:t>
      </w:r>
      <w:r>
        <w:rPr>
          <w:rFonts w:ascii="Times New Roman" w:hAnsi="Times New Roman" w:cs="Times New Roman"/>
          <w:color w:val="000000"/>
          <w:szCs w:val="21"/>
        </w:rPr>
        <w:t>(</w:t>
      </w:r>
      <w:r>
        <w:rPr>
          <w:rFonts w:ascii="Times New Roman" w:hAnsi="Times New Roman" w:cs="Times New Roman"/>
          <w:i/>
          <w:color w:val="000000"/>
          <w:szCs w:val="21"/>
        </w:rPr>
        <w:t>λ</w:t>
      </w:r>
      <w:r>
        <w:rPr>
          <w:rFonts w:ascii="Times New Roman" w:hAnsi="Times New Roman" w:cs="Times New Roman"/>
          <w:color w:val="000000"/>
          <w:szCs w:val="21"/>
        </w:rPr>
        <w:t>)＝0，解得</w:t>
      </w:r>
      <w:r>
        <w:rPr>
          <w:rFonts w:ascii="Times New Roman" w:hAnsi="Times New Roman" w:cs="Times New Roman"/>
          <w:i/>
          <w:color w:val="000000"/>
          <w:szCs w:val="21"/>
        </w:rPr>
        <w:t>λ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1</w:t>
      </w:r>
      <w:r>
        <w:rPr>
          <w:rFonts w:ascii="Times New Roman" w:hAnsi="Times New Roman" w:cs="Times New Roman"/>
          <w:color w:val="000000"/>
          <w:szCs w:val="21"/>
        </w:rPr>
        <w:t>＝1，</w:t>
      </w:r>
      <w:r>
        <w:rPr>
          <w:rFonts w:ascii="Times New Roman" w:hAnsi="Times New Roman" w:cs="Times New Roman"/>
          <w:i/>
          <w:color w:val="000000"/>
          <w:szCs w:val="21"/>
        </w:rPr>
        <w:t>λ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＝3．</w:t>
      </w:r>
      <w:r>
        <w:rPr>
          <w:rFonts w:ascii="Times New Roman" w:hAnsi="Times New Roman" w:cs="Times New Roman"/>
          <w:szCs w:val="28"/>
        </w:rPr>
        <w:t>………………………………</w:t>
      </w:r>
      <w:r>
        <w:rPr>
          <w:rFonts w:ascii="Times New Roman" w:hAnsi="Times New Roman" w:cs="Times New Roman"/>
          <w:color w:val="000000"/>
          <w:szCs w:val="21"/>
        </w:rPr>
        <w:t>8分</w:t>
      </w:r>
    </w:p>
    <w:p>
      <w:pPr>
        <w:tabs>
          <w:tab w:val="left" w:pos="1190"/>
        </w:tabs>
        <w:spacing w:line="360" w:lineRule="auto"/>
        <w:ind w:left="220" w:leftChars="100" w:firstLine="550" w:firstLineChars="25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宋体" w:cs="Times New Roman"/>
          <w:color w:val="000000"/>
          <w:szCs w:val="21"/>
        </w:rPr>
        <w:t>①</w:t>
      </w:r>
      <w:r>
        <w:rPr>
          <w:rFonts w:ascii="Times New Roman" w:hAnsi="Times New Roman" w:cs="Times New Roman"/>
          <w:color w:val="000000"/>
          <w:szCs w:val="21"/>
        </w:rPr>
        <w:t>当</w:t>
      </w:r>
      <w:r>
        <w:rPr>
          <w:rFonts w:ascii="Times New Roman" w:hAnsi="Times New Roman" w:cs="Times New Roman"/>
          <w:i/>
          <w:color w:val="000000"/>
          <w:szCs w:val="21"/>
        </w:rPr>
        <w:t>λ</w:t>
      </w:r>
      <w:r>
        <w:rPr>
          <w:rFonts w:ascii="Times New Roman" w:hAnsi="Times New Roman" w:cs="Times New Roman"/>
          <w:color w:val="000000"/>
          <w:szCs w:val="21"/>
        </w:rPr>
        <w:t>＝1时，</w:t>
      </w:r>
      <w:r>
        <w:rPr>
          <w:rFonts w:ascii="Times New Roman" w:hAnsi="Times New Roman" w:cs="Times New Roman"/>
          <w:color w:val="000000"/>
          <w:position w:val="-30"/>
          <w:szCs w:val="21"/>
        </w:rPr>
        <w:object>
          <v:shape id="_x0000_i1059" o:spt="75" type="#_x0000_t75" style="height:35.55pt;width:83.7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</w:rPr>
        <w:t>得</w:t>
      </w:r>
      <w:r>
        <w:rPr>
          <w:rFonts w:ascii="Times New Roman" w:hAnsi="Times New Roman" w:cs="Times New Roman"/>
          <w:bCs/>
          <w:color w:val="000000"/>
          <w:szCs w:val="21"/>
        </w:rPr>
        <w:fldChar w:fldCharType="begin"/>
      </w:r>
      <w:r>
        <w:rPr>
          <w:rFonts w:ascii="Times New Roman" w:hAnsi="Times New Roman" w:cs="Times New Roman"/>
          <w:bCs/>
          <w:color w:val="000000"/>
          <w:szCs w:val="21"/>
        </w:rPr>
        <w:instrText xml:space="preserve"> EQ \b\lc\{(\a\al (</w:instrText>
      </w:r>
      <w:r>
        <w:rPr>
          <w:rFonts w:ascii="Times New Roman" w:hAnsi="Times New Roman" w:cs="Times New Roman"/>
          <w:i/>
          <w:color w:val="000000"/>
        </w:rPr>
        <w:instrText xml:space="preserve">x</w:instrText>
      </w:r>
      <w:r>
        <w:rPr>
          <w:rFonts w:ascii="Times New Roman" w:hAnsi="Times New Roman" w:cs="Times New Roman"/>
          <w:color w:val="000000"/>
          <w:szCs w:val="21"/>
          <w:lang w:val="pt-BR"/>
        </w:rPr>
        <w:instrText xml:space="preserve">＋</w:instrText>
      </w:r>
      <w:r>
        <w:rPr>
          <w:rFonts w:ascii="Times New Roman" w:hAnsi="Times New Roman" w:cs="Times New Roman"/>
          <w:i/>
          <w:color w:val="000000"/>
        </w:rPr>
        <w:instrText xml:space="preserve">y</w:instrText>
      </w:r>
      <w:r>
        <w:rPr>
          <w:rFonts w:ascii="Times New Roman" w:hAnsi="Times New Roman" w:cs="Times New Roman"/>
          <w:color w:val="000000"/>
        </w:rPr>
        <w:instrText xml:space="preserve">＝0，</w:instrText>
      </w:r>
      <w:r>
        <w:rPr>
          <w:rFonts w:ascii="Times New Roman" w:hAnsi="Times New Roman" w:cs="Times New Roman"/>
          <w:bCs/>
          <w:color w:val="000000"/>
          <w:szCs w:val="21"/>
        </w:rPr>
        <w:instrText xml:space="preserve">,</w:instrText>
      </w:r>
      <w:r>
        <w:rPr>
          <w:rFonts w:ascii="Times New Roman" w:hAnsi="Times New Roman" w:cs="Times New Roman"/>
          <w:i/>
          <w:color w:val="000000"/>
        </w:rPr>
        <w:instrText xml:space="preserve">x</w:instrText>
      </w:r>
      <w:r>
        <w:rPr>
          <w:rFonts w:ascii="Times New Roman" w:hAnsi="Times New Roman" w:cs="Times New Roman"/>
          <w:color w:val="000000"/>
          <w:szCs w:val="21"/>
          <w:lang w:val="pt-BR"/>
        </w:rPr>
        <w:instrText xml:space="preserve">＋</w:instrText>
      </w:r>
      <w:r>
        <w:rPr>
          <w:rFonts w:ascii="Times New Roman" w:hAnsi="Times New Roman" w:cs="Times New Roman"/>
          <w:i/>
          <w:color w:val="000000"/>
        </w:rPr>
        <w:instrText xml:space="preserve">y</w:instrText>
      </w:r>
      <w:r>
        <w:rPr>
          <w:rFonts w:ascii="Times New Roman" w:hAnsi="Times New Roman" w:cs="Times New Roman"/>
          <w:color w:val="000000"/>
        </w:rPr>
        <w:instrText xml:space="preserve">＝0．</w:instrText>
      </w:r>
      <w:r>
        <w:rPr>
          <w:rFonts w:ascii="Times New Roman" w:hAnsi="Times New Roman" w:cs="Times New Roman"/>
          <w:bCs/>
          <w:color w:val="000000"/>
          <w:szCs w:val="21"/>
        </w:rPr>
        <w:instrText xml:space="preserve">))</w:instrText>
      </w:r>
      <w:r>
        <w:rPr>
          <w:rFonts w:ascii="Times New Roman" w:hAnsi="Times New Roman" w:cs="Times New Roman"/>
          <w:bCs/>
          <w:color w:val="000000"/>
          <w:szCs w:val="21"/>
        </w:rPr>
        <w:fldChar w:fldCharType="end"/>
      </w:r>
    </w:p>
    <w:p>
      <w:pPr>
        <w:tabs>
          <w:tab w:val="right" w:leader="middleDot" w:pos="8186"/>
        </w:tabs>
        <w:spacing w:line="360" w:lineRule="auto"/>
        <w:ind w:left="220" w:leftChars="100" w:firstLine="770" w:firstLineChars="3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</w:rPr>
        <w:t>令</w:t>
      </w:r>
      <w:r>
        <w:rPr>
          <w:rFonts w:ascii="Times New Roman" w:hAnsi="Times New Roman" w:cs="Times New Roman"/>
          <w:i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＝1，则</w:t>
      </w:r>
      <w:r>
        <w:rPr>
          <w:rFonts w:ascii="Times New Roman" w:hAnsi="Times New Roman" w:cs="Times New Roman"/>
          <w:i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＝－1，于是</w:t>
      </w:r>
      <w:r>
        <w:rPr>
          <w:rFonts w:ascii="Times New Roman" w:hAnsi="Times New Roman" w:cs="Times New Roman"/>
          <w:color w:val="000000"/>
          <w:szCs w:val="21"/>
        </w:rPr>
        <w:t>矩阵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60" o:spt="75" type="#_x0000_t75" style="height:11.7pt;width:14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的一个特征向量为</w:t>
      </w:r>
      <w:r>
        <w:rPr>
          <w:rFonts w:ascii="Times New Roman" w:hAnsi="Times New Roman" w:cs="Times New Roman"/>
          <w:color w:val="000000"/>
          <w:position w:val="-30"/>
          <w:szCs w:val="21"/>
        </w:rPr>
        <w:object>
          <v:shape id="_x0000_i1061" o:spt="75" type="#_x0000_t75" style="height:35.55pt;width:23.4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szCs w:val="28"/>
        </w:rPr>
        <w:t>……………</w:t>
      </w:r>
      <w:r>
        <w:rPr>
          <w:rFonts w:ascii="Times New Roman" w:hAnsi="Times New Roman" w:cs="Times New Roman"/>
          <w:color w:val="000000"/>
          <w:szCs w:val="21"/>
        </w:rPr>
        <w:t>10分</w:t>
      </w:r>
    </w:p>
    <w:p>
      <w:pPr>
        <w:tabs>
          <w:tab w:val="left" w:pos="1190"/>
        </w:tabs>
        <w:spacing w:line="360" w:lineRule="auto"/>
        <w:ind w:left="220" w:leftChars="100" w:firstLine="550" w:firstLineChars="25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宋体" w:cs="Times New Roman"/>
          <w:color w:val="000000"/>
          <w:szCs w:val="21"/>
        </w:rPr>
        <w:t>②</w:t>
      </w:r>
      <w:r>
        <w:rPr>
          <w:rFonts w:ascii="Times New Roman" w:hAnsi="Times New Roman" w:cs="Times New Roman"/>
          <w:color w:val="000000"/>
          <w:szCs w:val="21"/>
        </w:rPr>
        <w:t>当</w:t>
      </w:r>
      <w:r>
        <w:rPr>
          <w:rFonts w:ascii="Times New Roman" w:hAnsi="Times New Roman" w:cs="Times New Roman"/>
          <w:i/>
          <w:color w:val="000000"/>
          <w:szCs w:val="21"/>
        </w:rPr>
        <w:t>λ</w:t>
      </w:r>
      <w:r>
        <w:rPr>
          <w:rFonts w:ascii="Times New Roman" w:hAnsi="Times New Roman" w:cs="Times New Roman"/>
          <w:color w:val="000000"/>
          <w:szCs w:val="21"/>
        </w:rPr>
        <w:t>＝3时，由</w:t>
      </w:r>
      <w:r>
        <w:rPr>
          <w:rFonts w:ascii="Times New Roman" w:hAnsi="Times New Roman" w:cs="Times New Roman"/>
          <w:color w:val="000000"/>
          <w:position w:val="-30"/>
          <w:szCs w:val="21"/>
        </w:rPr>
        <w:object>
          <v:shape id="_x0000_i1062" o:spt="75" type="#_x0000_t75" style="height:35.55pt;width:88.8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8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</w:rPr>
        <w:t>得</w:t>
      </w:r>
      <w:r>
        <w:rPr>
          <w:rFonts w:ascii="Times New Roman" w:hAnsi="Times New Roman" w:cs="Times New Roman"/>
          <w:bCs/>
          <w:color w:val="000000"/>
          <w:szCs w:val="21"/>
        </w:rPr>
        <w:fldChar w:fldCharType="begin"/>
      </w:r>
      <w:r>
        <w:rPr>
          <w:rFonts w:ascii="Times New Roman" w:hAnsi="Times New Roman" w:cs="Times New Roman"/>
          <w:bCs/>
          <w:color w:val="000000"/>
          <w:szCs w:val="21"/>
        </w:rPr>
        <w:instrText xml:space="preserve"> EQ \b\lc\{(\a\al (</w:instrText>
      </w:r>
      <w:r>
        <w:rPr>
          <w:rFonts w:ascii="Times New Roman" w:hAnsi="Times New Roman" w:cs="Times New Roman"/>
          <w:i/>
          <w:color w:val="000000"/>
        </w:rPr>
        <w:instrText xml:space="preserve">x</w:instrText>
      </w:r>
      <w:r>
        <w:rPr>
          <w:rFonts w:ascii="Times New Roman" w:hAnsi="Times New Roman" w:cs="Times New Roman"/>
          <w:color w:val="000000"/>
          <w:szCs w:val="21"/>
          <w:lang w:val="pt-BR"/>
        </w:rPr>
        <w:instrText xml:space="preserve">－</w:instrText>
      </w:r>
      <w:r>
        <w:rPr>
          <w:rFonts w:ascii="Times New Roman" w:hAnsi="Times New Roman" w:cs="Times New Roman"/>
          <w:i/>
          <w:color w:val="000000"/>
        </w:rPr>
        <w:instrText xml:space="preserve">y</w:instrText>
      </w:r>
      <w:r>
        <w:rPr>
          <w:rFonts w:ascii="Times New Roman" w:hAnsi="Times New Roman" w:cs="Times New Roman"/>
          <w:color w:val="000000"/>
        </w:rPr>
        <w:instrText xml:space="preserve">＝0，</w:instrText>
      </w:r>
      <w:r>
        <w:rPr>
          <w:rFonts w:ascii="Times New Roman" w:hAnsi="Times New Roman" w:cs="Times New Roman"/>
          <w:bCs/>
          <w:color w:val="000000"/>
          <w:szCs w:val="21"/>
        </w:rPr>
        <w:instrText xml:space="preserve">,</w:instrText>
      </w:r>
      <w:r>
        <w:rPr>
          <w:rFonts w:ascii="Times New Roman" w:hAnsi="Times New Roman" w:cs="Times New Roman"/>
          <w:i/>
          <w:color w:val="000000"/>
        </w:rPr>
        <w:instrText xml:space="preserve">x</w:instrText>
      </w:r>
      <w:r>
        <w:rPr>
          <w:rFonts w:ascii="Times New Roman" w:hAnsi="Times New Roman" w:cs="Times New Roman"/>
          <w:color w:val="000000"/>
          <w:szCs w:val="21"/>
          <w:lang w:val="pt-BR"/>
        </w:rPr>
        <w:instrText xml:space="preserve">－</w:instrText>
      </w:r>
      <w:r>
        <w:rPr>
          <w:rFonts w:ascii="Times New Roman" w:hAnsi="Times New Roman" w:cs="Times New Roman"/>
          <w:i/>
          <w:color w:val="000000"/>
        </w:rPr>
        <w:instrText xml:space="preserve">y</w:instrText>
      </w:r>
      <w:r>
        <w:rPr>
          <w:rFonts w:ascii="Times New Roman" w:hAnsi="Times New Roman" w:cs="Times New Roman"/>
          <w:color w:val="000000"/>
        </w:rPr>
        <w:instrText xml:space="preserve">＝0．</w:instrText>
      </w:r>
      <w:r>
        <w:rPr>
          <w:rFonts w:ascii="Times New Roman" w:hAnsi="Times New Roman" w:cs="Times New Roman"/>
          <w:bCs/>
          <w:color w:val="000000"/>
          <w:szCs w:val="21"/>
        </w:rPr>
        <w:instrText xml:space="preserve">))</w:instrText>
      </w:r>
      <w:r>
        <w:rPr>
          <w:rFonts w:ascii="Times New Roman" w:hAnsi="Times New Roman" w:cs="Times New Roman"/>
          <w:bCs/>
          <w:color w:val="000000"/>
          <w:szCs w:val="21"/>
        </w:rPr>
        <w:fldChar w:fldCharType="end"/>
      </w:r>
    </w:p>
    <w:p>
      <w:pPr>
        <w:tabs>
          <w:tab w:val="left" w:pos="1190"/>
        </w:tabs>
        <w:spacing w:line="360" w:lineRule="auto"/>
        <w:ind w:left="220" w:leftChars="100" w:firstLine="770" w:firstLineChars="3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</w:rPr>
        <w:t>令</w:t>
      </w:r>
      <w:r>
        <w:rPr>
          <w:rFonts w:ascii="Times New Roman" w:hAnsi="Times New Roman" w:cs="Times New Roman"/>
          <w:i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＝1，则</w:t>
      </w:r>
      <w:r>
        <w:rPr>
          <w:rFonts w:ascii="Times New Roman" w:hAnsi="Times New Roman" w:cs="Times New Roman"/>
          <w:i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＝1，于是</w:t>
      </w:r>
      <w:r>
        <w:rPr>
          <w:rFonts w:ascii="Times New Roman" w:hAnsi="Times New Roman" w:cs="Times New Roman"/>
          <w:color w:val="000000"/>
          <w:szCs w:val="21"/>
        </w:rPr>
        <w:t>矩阵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63" o:spt="75" type="#_x0000_t75" style="height:11.7pt;width:14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的一个特征向量为</w:t>
      </w:r>
      <w:r>
        <w:rPr>
          <w:rFonts w:ascii="Times New Roman" w:hAnsi="Times New Roman" w:cs="Times New Roman"/>
          <w:color w:val="000000"/>
          <w:position w:val="-30"/>
          <w:szCs w:val="21"/>
        </w:rPr>
        <w:object>
          <v:shape id="_x0000_i1064" o:spt="75" type="#_x0000_t75" style="height:35.55pt;width:17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．</w:t>
      </w:r>
    </w:p>
    <w:p>
      <w:pPr>
        <w:tabs>
          <w:tab w:val="right" w:leader="middleDot" w:pos="8186"/>
        </w:tabs>
        <w:spacing w:line="360" w:lineRule="auto"/>
        <w:ind w:left="220" w:leftChars="100" w:firstLine="660" w:firstLineChars="3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1"/>
        </w:rPr>
        <w:t>综上，矩阵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65" o:spt="75" type="#_x0000_t75" style="height:11.7pt;width:14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的特征向量为</w:t>
      </w:r>
      <w:r>
        <w:rPr>
          <w:rFonts w:ascii="Times New Roman" w:hAnsi="Times New Roman" w:cs="Times New Roman"/>
          <w:color w:val="000000"/>
          <w:position w:val="-30"/>
          <w:szCs w:val="21"/>
        </w:rPr>
        <w:object>
          <v:shape id="_x0000_i1066" o:spt="75" type="#_x0000_t75" style="height:35.55pt;width:23.4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和</w:t>
      </w:r>
      <w:r>
        <w:rPr>
          <w:rFonts w:ascii="Times New Roman" w:hAnsi="Times New Roman" w:cs="Times New Roman"/>
          <w:color w:val="000000"/>
          <w:position w:val="-30"/>
          <w:szCs w:val="21"/>
        </w:rPr>
        <w:object>
          <v:shape id="_x0000_i1067" o:spt="75" type="#_x0000_t75" style="height:35.55pt;width:17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szCs w:val="28"/>
        </w:rPr>
        <w:t>………………………………</w:t>
      </w:r>
      <w:r>
        <w:rPr>
          <w:rFonts w:ascii="Times New Roman" w:hAnsi="Times New Roman" w:cs="Times New Roman"/>
          <w:color w:val="000000"/>
          <w:szCs w:val="21"/>
        </w:rPr>
        <w:t>14分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cs="Times New Roman"/>
        </w:rPr>
        <w:t>解</w:t>
      </w:r>
      <w:r>
        <w:rPr>
          <w:rFonts w:ascii="Times New Roman" w:hAnsi="Times New Roman" w:cs="Times New Roman"/>
        </w:rPr>
        <w:t>.</w:t>
      </w: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）由</w:t>
      </w:r>
      <w:r>
        <w:rPr>
          <w:rFonts w:ascii="Times New Roman" w:hAnsi="Times New Roman" w:cs="Times New Roman"/>
          <w:color w:val="000000"/>
          <w:position w:val="-28"/>
        </w:rPr>
        <w:object>
          <v:shape id="_x0000_i1068" o:spt="75" type="#_x0000_t75" style="height:33.2pt;width:68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="Times New Roman" w:cs="Times New Roman"/>
          <w:color w:val="000000"/>
        </w:rPr>
        <w:t>得</w:t>
      </w:r>
      <w:r>
        <w:rPr>
          <w:rFonts w:ascii="Times New Roman" w:hAnsi="Times New Roman" w:cs="Times New Roman"/>
          <w:color w:val="000000"/>
          <w:position w:val="-28"/>
        </w:rPr>
        <w:object>
          <v:shape id="_x0000_i1069" o:spt="75" type="#_x0000_t75" style="height:33.2pt;width:68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</w:p>
    <w:p>
      <w:pPr>
        <w:ind w:firstLine="880" w:firstLineChars="400"/>
        <w:rPr>
          <w:rFonts w:ascii="Times New Roman" w:hAnsi="Times New Roman" w:cs="Times New Roman"/>
          <w:color w:val="000000"/>
        </w:rPr>
      </w:pPr>
      <w:r>
        <w:rPr>
          <w:rFonts w:ascii="Times New Roman" w:cs="Times New Roman"/>
          <w:color w:val="000000"/>
        </w:rPr>
        <w:t>又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070" o:spt="75" type="#_x0000_t75" style="height:16.35pt;width:90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</w:p>
    <w:p>
      <w:pPr>
        <w:ind w:firstLine="770" w:firstLineChars="350"/>
        <w:rPr>
          <w:rFonts w:ascii="Times New Roman" w:hAnsi="Times New Roman" w:cs="Times New Roman"/>
          <w:color w:val="000000"/>
        </w:rPr>
      </w:pPr>
      <w:r>
        <w:rPr>
          <w:rFonts w:ascii="Times New Roman" w:cs="Times New Roman"/>
          <w:color w:val="000000"/>
        </w:rPr>
        <w:t>所以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71" o:spt="75" type="#_x0000_t75" style="height:18.25pt;width:213.6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</w:p>
    <w:p>
      <w:pPr>
        <w:ind w:firstLine="770" w:firstLineChars="350"/>
        <w:rPr>
          <w:rFonts w:ascii="Times New Roman" w:hAnsi="Times New Roman" w:cs="Times New Roman"/>
          <w:color w:val="000000"/>
        </w:rPr>
      </w:pPr>
      <w:r>
        <w:rPr>
          <w:rFonts w:ascii="Times New Roman" w:cs="Times New Roman"/>
          <w:color w:val="000000"/>
        </w:rPr>
        <w:t>综上曲线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072" o:spt="75" type="#_x0000_t75" style="height:13.1pt;width:11.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的普通方程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73" o:spt="75" type="#_x0000_t75" style="height:18.25pt;width:108.4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...................................................4</w:t>
      </w:r>
      <w:r>
        <w:rPr>
          <w:rFonts w:ascii="Times New Roman" w:cs="Times New Roman"/>
          <w:color w:val="000000"/>
        </w:rPr>
        <w:t>分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/>
          <w:color w:val="000000"/>
        </w:rPr>
        <w:t>）由</w:t>
      </w:r>
      <w:r>
        <w:rPr>
          <w:rFonts w:ascii="Times New Roman" w:hAnsi="Times New Roman" w:cs="Times New Roman"/>
          <w:position w:val="-22"/>
        </w:rPr>
        <w:object>
          <v:shape id="_x0000_i1074" o:spt="75" type="#_x0000_t75" style="height:29.9pt;width:90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Times New Roman" w:cs="Times New Roman"/>
        </w:rPr>
        <w:t>得</w:t>
      </w:r>
      <w:r>
        <w:rPr>
          <w:rFonts w:ascii="Times New Roman" w:hAnsi="Times New Roman" w:cs="Times New Roman"/>
          <w:position w:val="-24"/>
        </w:rPr>
        <w:object>
          <v:shape id="_x0000_i1075" o:spt="75" type="#_x0000_t75" style="height:33.65pt;width:155.7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</w:p>
    <w:p>
      <w:pPr>
        <w:ind w:firstLine="66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即</w:t>
      </w:r>
      <w:r>
        <w:rPr>
          <w:rFonts w:ascii="Times New Roman" w:hAnsi="Times New Roman" w:cs="Times New Roman"/>
          <w:position w:val="-10"/>
        </w:rPr>
        <w:object>
          <v:shape id="_x0000_i1076" o:spt="75" type="#_x0000_t75" style="height:16.35pt;width:101.9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Times New Roman" w:hAnsi="Times New Roman" w:cs="Times New Roman"/>
        </w:rPr>
        <w:t>............................................................................................6</w:t>
      </w:r>
      <w:r>
        <w:rPr>
          <w:rFonts w:ascii="Times New Roman" w:cs="Times New Roman"/>
        </w:rPr>
        <w:t>分</w:t>
      </w:r>
    </w:p>
    <w:p>
      <w:pPr>
        <w:ind w:firstLine="66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又</w:t>
      </w:r>
      <w:r>
        <w:rPr>
          <w:rFonts w:ascii="Times New Roman" w:hAnsi="Times New Roman" w:cs="Times New Roman"/>
          <w:position w:val="-10"/>
        </w:rPr>
        <w:object>
          <v:shape id="_x0000_i1077" o:spt="75" type="#_x0000_t75" style="height:16.35pt;width:110.8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object>
          <v:shape id="_x0000_i1078" o:spt="75" type="#_x0000_t75" style="height:9.8pt;width:11.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  <w:position w:val="-6"/>
        </w:rPr>
        <w:object>
          <v:shape id="_x0000_i1079" o:spt="75" type="#_x0000_t75" style="height:13.55pt;width: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Times New Roman" w:hAnsi="Times New Roman" w:cs="Times New Roman"/>
        </w:rPr>
        <w:t>的直角坐标方程为</w:t>
      </w:r>
      <w:r>
        <w:rPr>
          <w:rFonts w:ascii="Times New Roman" w:hAnsi="Times New Roman" w:cs="Times New Roman"/>
          <w:position w:val="-10"/>
        </w:rPr>
        <w:object>
          <v:shape id="_x0000_i1080" o:spt="75" type="#_x0000_t75" style="height:16.35pt;width:65.9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="Times New Roman" w:hAnsi="Times New Roman" w:cs="Times New Roman"/>
        </w:rPr>
        <w:t>....................................................................8分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由（1）知曲线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081" o:spt="75" type="#_x0000_t75" style="height:13.1pt;width:11.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Times New Roman" w:cs="Times New Roman"/>
          <w:color w:val="000000"/>
        </w:rPr>
        <w:t>为圆且圆心坐标为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082" o:spt="75" type="#_x0000_t75" style="height:13.1pt;width:11.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83" o:spt="75" type="#_x0000_t75" style="height:16.35pt;width:25.7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ascii="Times New Roman" w:cs="Times New Roman"/>
          <w:color w:val="000000"/>
        </w:rPr>
        <w:t>，半径为</w:t>
      </w:r>
      <w:r>
        <w:rPr>
          <w:rFonts w:ascii="Times New Roman" w:hAnsi="Times New Roman" w:cs="Times New Roman"/>
          <w:color w:val="000000"/>
          <w:position w:val="-4"/>
        </w:rPr>
        <w:object>
          <v:shape id="_x0000_i1084" o:spt="75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position w:val="-4"/>
        </w:rPr>
        <w:object>
          <v:shape id="_x0000_i1085" o:spt="75" type="#_x0000_t75" style="height:9.8pt;width:11.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ascii="Times New Roman" w:cs="Times New Roman"/>
          <w:color w:val="000000"/>
        </w:rPr>
        <w:t>切线长</w:t>
      </w:r>
      <w:r>
        <w:rPr>
          <w:rFonts w:ascii="Times New Roman" w:hAnsi="Times New Roman" w:cs="Times New Roman"/>
          <w:position w:val="-8"/>
        </w:rPr>
        <w:object>
          <v:shape id="_x0000_i1086" o:spt="75" type="#_x0000_t75" style="height:20.1pt;width:165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object>
          <v:shape id="_x0000_i1087" o:spt="75" type="#_x0000_t75" style="height:9.8pt;width:11.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ascii="Times New Roman" w:cs="Times New Roman"/>
        </w:rPr>
        <w:t>当</w:t>
      </w:r>
      <w:r>
        <w:rPr>
          <w:rFonts w:ascii="Times New Roman" w:hAnsi="Times New Roman" w:cs="Times New Roman"/>
          <w:position w:val="-6"/>
        </w:rPr>
        <w:object>
          <v:shape id="_x0000_i1088" o:spt="75" type="#_x0000_t75" style="height:13.55pt;width:20.1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rPr>
          <w:rFonts w:ascii="Times New Roman" w:hAnsi="Times New Roman" w:cs="Times New Roman"/>
        </w:rPr>
        <w:t>取最小时，</w:t>
      </w:r>
      <w:r>
        <w:rPr>
          <w:rFonts w:ascii="Times New Roman" w:hAnsi="Times New Roman" w:cs="Times New Roman"/>
          <w:position w:val="-4"/>
        </w:rPr>
        <w:object>
          <v:shape id="_x0000_i1089" o:spt="75" type="#_x0000_t75" style="height:13.1pt;width:23.4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rPr>
          <w:rFonts w:ascii="Times New Roman" w:hAnsi="Times New Roman" w:cs="Times New Roman"/>
        </w:rPr>
        <w:t>取最小....................................................................................10分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而</w:t>
      </w:r>
      <w:r>
        <w:rPr>
          <w:rFonts w:ascii="Times New Roman" w:hAnsi="Times New Roman" w:cs="Times New Roman"/>
          <w:position w:val="-6"/>
        </w:rPr>
        <w:object>
          <v:shape id="_x0000_i1090" o:spt="75" type="#_x0000_t75" style="height:13.55pt;width:20.1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rPr>
          <w:rFonts w:ascii="Times New Roman" w:hAnsi="Times New Roman" w:cs="Times New Roman"/>
        </w:rPr>
        <w:t>的最小值即为</w:t>
      </w:r>
      <w:r>
        <w:rPr>
          <w:rFonts w:ascii="Times New Roman" w:hAnsi="Times New Roman" w:cs="Times New Roman"/>
          <w:position w:val="-6"/>
        </w:rPr>
        <w:object>
          <v:shape id="_x0000_i1091" o:spt="75" type="#_x0000_t75" style="height:13.55pt;width:11.7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3">
            <o:LockedField>false</o:LockedField>
          </o:OLEObject>
        </w:object>
      </w:r>
      <w:r>
        <w:rPr>
          <w:rFonts w:ascii="Times New Roman" w:hAnsi="Times New Roman" w:cs="Times New Roman"/>
        </w:rPr>
        <w:t>到</w:t>
      </w:r>
      <w:r>
        <w:rPr>
          <w:rFonts w:ascii="Times New Roman" w:cs="Times New Roman"/>
          <w:color w:val="000000"/>
        </w:rPr>
        <w:t>直线</w:t>
      </w:r>
      <w:r>
        <w:rPr>
          <w:rFonts w:ascii="Times New Roman" w:hAnsi="Times New Roman" w:cs="Times New Roman"/>
          <w:position w:val="-6"/>
        </w:rPr>
        <w:object>
          <v:shape id="_x0000_i1092" o:spt="75" type="#_x0000_t75" style="height:13.55pt;width: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5">
            <o:LockedField>false</o:LockedField>
          </o:OLEObject>
        </w:object>
      </w:r>
      <w:r>
        <w:rPr>
          <w:rFonts w:ascii="Times New Roman" w:hAnsi="Times New Roman" w:cs="Times New Roman"/>
        </w:rPr>
        <w:t>的距离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object>
          <v:shape id="_x0000_i1093" o:spt="75" type="#_x0000_t75" style="height:9.8pt;width:11.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6">
            <o:LockedField>false</o:LockedField>
          </o:OLEObject>
        </w:object>
      </w:r>
      <w:r>
        <w:rPr>
          <w:rFonts w:ascii="Times New Roman" w:hAnsi="Times New Roman" w:cs="Times New Roman"/>
          <w:position w:val="-6"/>
        </w:rPr>
        <w:object>
          <v:shape id="_x0000_i1094" o:spt="75" type="#_x0000_t75" style="height:13.55pt;width:11.7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7">
            <o:LockedField>false</o:LockedField>
          </o:OLEObject>
        </w:object>
      </w:r>
      <w:r>
        <w:rPr>
          <w:rFonts w:ascii="Times New Roman" w:hAnsi="Times New Roman" w:cs="Times New Roman"/>
        </w:rPr>
        <w:t>到</w:t>
      </w:r>
      <w:r>
        <w:rPr>
          <w:rFonts w:ascii="Times New Roman" w:cs="Times New Roman"/>
          <w:color w:val="000000"/>
        </w:rPr>
        <w:t>直线</w:t>
      </w:r>
      <w:r>
        <w:rPr>
          <w:rFonts w:ascii="Times New Roman" w:hAnsi="Times New Roman" w:cs="Times New Roman"/>
          <w:position w:val="-6"/>
        </w:rPr>
        <w:object>
          <v:shape id="_x0000_i1095" o:spt="75" type="#_x0000_t75" style="height:13.55pt;width: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8">
            <o:LockedField>false</o:LockedField>
          </o:OLEObject>
        </w:object>
      </w:r>
      <w:r>
        <w:rPr>
          <w:rFonts w:ascii="Times New Roman" w:hAnsi="Times New Roman" w:cs="Times New Roman"/>
        </w:rPr>
        <w:t>的距离为</w:t>
      </w:r>
      <w:r>
        <w:rPr>
          <w:rFonts w:ascii="Times New Roman" w:hAnsi="Times New Roman" w:cs="Times New Roman"/>
          <w:position w:val="-30"/>
        </w:rPr>
        <w:object>
          <v:shape id="_x0000_i1096" o:spt="75" type="#_x0000_t75" style="height:33.65pt;width:86.9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9">
            <o:LockedField>false</o:LockedField>
          </o:OLEObject>
        </w:object>
      </w:r>
      <w:r>
        <w:rPr>
          <w:rFonts w:ascii="Times New Roman" w:hAnsi="Times New Roman" w:cs="Times New Roman"/>
        </w:rPr>
        <w:t>....................................................................12分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object>
          <v:shape id="_x0000_i1097" o:spt="75" type="#_x0000_t75" style="height:9.8pt;width:11.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1">
            <o:LockedField>false</o:LockedField>
          </o:OLEObject>
        </w:object>
      </w:r>
      <w:r>
        <w:rPr>
          <w:rFonts w:ascii="Times New Roman" w:hAnsi="Times New Roman" w:cs="Times New Roman"/>
          <w:position w:val="-12"/>
        </w:rPr>
        <w:object>
          <v:shape id="_x0000_i1098" o:spt="75" type="#_x0000_t75" style="height:23.4pt;width:138.8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2">
            <o:LockedField>false</o:LockedField>
          </o:OLEObject>
        </w:objec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4"/>
        </w:rPr>
        <w:object>
          <v:shape id="_x0000_i1099" o:spt="75" type="#_x0000_t75" style="height:13.1pt;width:23.4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4">
            <o:LockedField>false</o:LockedField>
          </o:OLEObject>
        </w:object>
      </w:r>
      <w:r>
        <w:rPr>
          <w:rFonts w:ascii="Times New Roman" w:hAnsi="Times New Roman" w:cs="Times New Roman"/>
        </w:rPr>
        <w:t>的最小值为4....................................................................................................14分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18(1)如图，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方法一：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连接</w:t>
      </w:r>
      <w:r>
        <w:rPr>
          <w:rFonts w:ascii="Times New Roman" w:hAnsi="Times New Roman" w:cs="Times New Roman"/>
          <w:position w:val="-6"/>
        </w:rPr>
        <w:object>
          <v:shape id="_x0000_i1100" o:spt="75" type="#_x0000_t75" style="height:13.55pt;width:20.1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45">
            <o:LockedField>false</o:LockedField>
          </o:OLEObject>
        </w:object>
      </w:r>
      <w:r>
        <w:rPr>
          <w:rFonts w:ascii="Times New Roman" w:hAnsi="Times New Roman" w:cs="Times New Roman"/>
        </w:rPr>
        <w:t>，因为</w:t>
      </w:r>
      <w:r>
        <w:rPr>
          <w:rFonts w:ascii="Times New Roman" w:hAnsi="Times New Roman" w:cs="Times New Roman"/>
          <w:position w:val="-4"/>
        </w:rPr>
        <w:object>
          <v:shape id="_x0000_i1101" o:spt="75" type="#_x0000_t75" style="height:13.1pt;width:11.7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47">
            <o:LockedField>false</o:LockedField>
          </o:OLEObject>
        </w:objec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position w:val="-6"/>
        </w:rPr>
        <w:object>
          <v:shape id="_x0000_i1102" o:spt="75" type="#_x0000_t75" style="height:13.55pt;width:33.6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49">
            <o:LockedField>false</o:LockedField>
          </o:OLEObject>
        </w:object>
      </w:r>
      <w:r>
        <w:rPr>
          <w:rFonts w:ascii="Times New Roman" w:hAnsi="Times New Roman" w:cs="Times New Roman"/>
        </w:rPr>
        <w:t>的重心，</w:t>
      </w:r>
      <w:r>
        <w:rPr>
          <w:rFonts w:ascii="Times New Roman" w:hAnsi="Times New Roman" w:cs="Times New Roman"/>
          <w:position w:val="-4"/>
        </w:rPr>
        <w:object>
          <v:shape id="_x0000_i1103" o:spt="75" type="#_x0000_t75" style="height:13.1pt;width:13.1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51">
            <o:LockedField>false</o:LockedField>
          </o:OLEObject>
        </w:objec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position w:val="-6"/>
        </w:rPr>
        <w:object>
          <v:shape id="_x0000_i1104" o:spt="75" type="#_x0000_t75" style="height:13.55pt;width:20.1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53">
            <o:LockedField>false</o:LockedField>
          </o:OLEObject>
        </w:object>
      </w:r>
      <w:r>
        <w:rPr>
          <w:rFonts w:ascii="Times New Roman" w:hAnsi="Times New Roman" w:cs="Times New Roman"/>
        </w:rPr>
        <w:t>的中点，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24"/>
        </w:rPr>
        <w:object>
          <v:shape id="_x0000_i1105" o:spt="75" type="#_x0000_t75" style="height:31.3pt;width:60.3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55">
            <o:LockedField>false</o:LockedField>
          </o:OLEObject>
        </w:object>
      </w:r>
      <w:r>
        <w:rPr>
          <w:rFonts w:ascii="Times New Roman" w:hAnsi="Times New Roman" w:cs="Times New Roman"/>
        </w:rPr>
        <w:t>，又</w:t>
      </w:r>
      <w:r>
        <w:rPr>
          <w:rFonts w:ascii="Times New Roman" w:hAnsi="Times New Roman" w:cs="Times New Roman"/>
          <w:position w:val="-24"/>
        </w:rPr>
        <w:object>
          <v:shape id="_x0000_i1106" o:spt="75" type="#_x0000_t75" style="height:31.3pt;width:58.9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57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107" o:spt="75" type="#_x0000_t75" style="height:13.55pt;width:43.9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59">
            <o:LockedField>false</o:LockedField>
          </o:OLEObject>
        </w:object>
      </w:r>
      <w:r>
        <w:rPr>
          <w:rFonts w:ascii="Times New Roman" w:hAnsi="Times New Roman" w:cs="Times New Roman"/>
        </w:rPr>
        <w:t>，又因为</w:t>
      </w:r>
      <w:r>
        <w:rPr>
          <w:rFonts w:ascii="Times New Roman" w:hAnsi="Times New Roman" w:cs="Times New Roman"/>
          <w:position w:val="-8"/>
        </w:rPr>
        <w:object>
          <v:shape id="_x0000_i1108" o:spt="75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6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8"/>
        </w:rPr>
        <w:object>
          <v:shape id="_x0000_i1109" o:spt="75" type="#_x0000_t75" style="height:16.5pt;width:81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63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8"/>
        </w:rPr>
        <w:object>
          <v:shape id="_x0000_i1110" o:spt="75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6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        .................................................... 3分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方法二：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</w:t>
      </w:r>
      <w:r>
        <w:rPr>
          <w:rFonts w:ascii="Times New Roman" w:hAnsi="Times New Roman" w:cs="Times New Roman"/>
          <w:position w:val="-6"/>
        </w:rPr>
        <w:object>
          <v:shape id="_x0000_i111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67">
            <o:LockedField>false</o:LockedField>
          </o:OLEObject>
        </w:object>
      </w:r>
      <w:r>
        <w:rPr>
          <w:rFonts w:ascii="Times New Roman" w:hAnsi="Times New Roman" w:cs="Times New Roman"/>
        </w:rPr>
        <w:t>为原点，以射线</w:t>
      </w:r>
      <w:r>
        <w:rPr>
          <w:rFonts w:ascii="Times New Roman" w:hAnsi="Times New Roman" w:cs="Times New Roman"/>
          <w:position w:val="-6"/>
        </w:rPr>
        <w:object>
          <v:shape id="_x0000_i1112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69">
            <o:LockedField>false</o:LockedField>
          </o:OLEObject>
        </w:objec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  <w:position w:val="-4"/>
        </w:rPr>
        <w:object>
          <v:shape id="_x0000_i111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71">
            <o:LockedField>false</o:LockedField>
          </o:OLEObject>
        </w:object>
      </w:r>
      <w:r>
        <w:rPr>
          <w:rFonts w:ascii="Times New Roman" w:hAnsi="Times New Roman" w:cs="Times New Roman"/>
        </w:rPr>
        <w:t>轴的正半轴，建立空间直角坐标系</w:t>
      </w:r>
      <w:r>
        <w:rPr>
          <w:rFonts w:ascii="Times New Roman" w:hAnsi="Times New Roman" w:cs="Times New Roman"/>
          <w:position w:val="-10"/>
        </w:rPr>
        <w:object>
          <v:shape id="_x0000_i1114" o:spt="75" type="#_x0000_t75" style="height:16.5pt;width:39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73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10"/>
        </w:rPr>
        <w:object>
          <v:shape id="_x0000_i1115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7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116" o:spt="75" type="#_x0000_t75" style="height:16.5pt;width:50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7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117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7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118" o:spt="75" type="#_x0000_t75" style="height:16.5pt;width:47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8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119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18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，</w:t>
      </w:r>
      <w:r>
        <w:rPr>
          <w:rFonts w:ascii="Times New Roman" w:hAnsi="Times New Roman" w:cs="Times New Roman"/>
          <w:position w:val="-10"/>
        </w:rPr>
        <w:object>
          <v:shape id="_x0000_i1120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18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6"/>
        </w:rPr>
        <w:object>
          <v:shape id="_x0000_i1121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187">
            <o:LockedField>false</o:LockedField>
          </o:OLEObject>
        </w:object>
      </w:r>
      <w:r>
        <w:rPr>
          <w:rFonts w:ascii="Times New Roman" w:hAnsi="Times New Roman" w:cs="Times New Roman"/>
        </w:rPr>
        <w:t>的重心，设</w:t>
      </w:r>
      <w:r>
        <w:rPr>
          <w:rFonts w:ascii="Times New Roman" w:hAnsi="Times New Roman" w:cs="Times New Roman"/>
          <w:position w:val="-10"/>
        </w:rPr>
        <w:object>
          <v:shape id="_x0000_i1122" o:spt="75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122" DrawAspect="Content" ObjectID="_1468075822" r:id="rId189">
            <o:LockedField>false</o:LockedField>
          </o:OLEObject>
        </w:object>
      </w:r>
      <w:r>
        <w:rPr>
          <w:rFonts w:ascii="Times New Roman" w:hAnsi="Times New Roman" w:cs="Times New Roman"/>
        </w:rPr>
        <w:t>，即</w:t>
      </w:r>
      <w:r>
        <w:rPr>
          <w:rFonts w:ascii="Times New Roman" w:hAnsi="Times New Roman" w:cs="Times New Roman"/>
          <w:position w:val="-24"/>
        </w:rPr>
        <w:object>
          <v:shape id="_x0000_i1123" o:spt="75" type="#_x0000_t75" style="height:31.5pt;width:110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3" ShapeID="_x0000_i1123" DrawAspect="Content" ObjectID="_1468075823" r:id="rId191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24"/>
        </w:rPr>
        <w:object>
          <v:shape id="_x0000_i1124" o:spt="75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193">
            <o:LockedField>false</o:LockedField>
          </o:OLEObject>
        </w:object>
      </w:r>
      <w:r>
        <w:rPr>
          <w:rFonts w:ascii="Times New Roman" w:hAnsi="Times New Roman" w:cs="Times New Roman"/>
        </w:rPr>
        <w:t>，因为</w:t>
      </w:r>
      <w:r>
        <w:rPr>
          <w:rFonts w:ascii="Times New Roman" w:hAnsi="Times New Roman" w:cs="Times New Roman"/>
          <w:position w:val="-10"/>
        </w:rPr>
        <w:object>
          <v:shape id="_x0000_i1125" o:spt="75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3" ShapeID="_x0000_i1125" DrawAspect="Content" ObjectID="_1468075825" r:id="rId195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126" o:spt="75" type="#_x0000_t75" style="height:17.25pt;width:58.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3" ShapeID="_x0000_i1126" DrawAspect="Content" ObjectID="_1468075826" r:id="rId197">
            <o:LockedField>false</o:LockedField>
          </o:OLEObject>
        </w:object>
      </w:r>
      <w:r>
        <w:rPr>
          <w:rFonts w:ascii="Times New Roman" w:hAnsi="Times New Roman" w:cs="Times New Roman"/>
        </w:rPr>
        <w:t>，即</w:t>
      </w:r>
      <w:r>
        <w:rPr>
          <w:rFonts w:ascii="Times New Roman" w:hAnsi="Times New Roman" w:cs="Times New Roman"/>
          <w:position w:val="-6"/>
        </w:rPr>
        <w:object>
          <v:shape id="_x0000_i1127" o:spt="75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3" ShapeID="_x0000_i1127" DrawAspect="Content" ObjectID="_1468075827" r:id="rId199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又因为</w:t>
      </w:r>
      <w:r>
        <w:rPr>
          <w:rFonts w:ascii="Times New Roman" w:hAnsi="Times New Roman" w:cs="Times New Roman"/>
          <w:position w:val="-8"/>
        </w:rPr>
        <w:object>
          <v:shape id="_x0000_i1128" o:spt="75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3" ShapeID="_x0000_i1128" DrawAspect="Content" ObjectID="_1468075828" r:id="rId20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8"/>
        </w:rPr>
        <w:object>
          <v:shape id="_x0000_i1129" o:spt="75" type="#_x0000_t75" style="height:16.5pt;width:81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3" ShapeID="_x0000_i1129" DrawAspect="Content" ObjectID="_1468075829" r:id="rId202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8"/>
        </w:rPr>
        <w:object>
          <v:shape id="_x0000_i1130" o:spt="75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20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                     ....................................... 3分</w:t>
      </w:r>
    </w:p>
    <w:p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131" o:spt="75" type="#_x0000_t75" style="height:31.5pt;width:66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0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132" o:spt="75" type="#_x0000_t75" style="height:20.25pt;width:69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206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60"/>
        </w:rPr>
        <w:object>
          <v:shape id="_x0000_i1133" o:spt="75" type="#_x0000_t75" style="height:62.25pt;width:313.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20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所以异面直线</w:t>
      </w:r>
      <w:r>
        <w:rPr>
          <w:rFonts w:ascii="Times New Roman" w:hAnsi="Times New Roman" w:cs="Times New Roman"/>
          <w:position w:val="-8"/>
        </w:rPr>
        <w:object>
          <v:shape id="_x0000_i1134" o:spt="75" type="#_x0000_t75" style="height:16.5pt;width:47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210">
            <o:LockedField>false</o:LockedField>
          </o:OLEObject>
        </w:object>
      </w:r>
      <w:r>
        <w:rPr>
          <w:rFonts w:ascii="Times New Roman" w:hAnsi="Times New Roman" w:cs="Times New Roman"/>
        </w:rPr>
        <w:t>所成角的余弦值</w:t>
      </w:r>
      <w:r>
        <w:rPr>
          <w:rFonts w:ascii="Times New Roman" w:hAnsi="Times New Roman" w:cs="Times New Roman"/>
          <w:position w:val="-24"/>
        </w:rPr>
        <w:object>
          <v:shape id="_x0000_i1135" o:spt="75" type="#_x0000_t75" style="height:33.75pt;width:27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21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.......................................  6分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  <w:position w:val="-10"/>
        </w:rPr>
        <w:object>
          <v:shape id="_x0000_i1136" o:spt="75" type="#_x0000_t75" style="height:20.25pt;width:81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3" ShapeID="_x0000_i1136" DrawAspect="Content" ObjectID="_1468075836" r:id="rId214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position w:val="-10"/>
        </w:rPr>
        <w:object>
          <v:shape id="_x0000_i1137" o:spt="75" type="#_x0000_t75" style="height:20.25pt;width:85.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3" ShapeID="_x0000_i1137" DrawAspect="Content" ObjectID="_1468075837" r:id="rId21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6"/>
        </w:rPr>
        <w:object>
          <v:shape id="_x0000_i1138" o:spt="75" type="#_x0000_t75" style="height:17.25pt;width:142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3" ShapeID="_x0000_i1138" DrawAspect="Content" ObjectID="_1468075838" r:id="rId218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position w:val="-10"/>
        </w:rPr>
        <w:object>
          <v:shape id="_x0000_i1139" o:spt="75" type="#_x0000_t75" style="height:16.5pt;width:213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3" ShapeID="_x0000_i1139" DrawAspect="Content" ObjectID="_1468075839" r:id="rId22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>
          <v:shape id="_x0000_i1140" o:spt="75" type="#_x0000_t75" style="height:20.25pt;width:63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3" ShapeID="_x0000_i1140" DrawAspect="Content" ObjectID="_1468075840" r:id="rId22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141" o:spt="75" type="#_x0000_t75" style="height:20.25pt;width:70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3" ShapeID="_x0000_i1141" DrawAspect="Content" ObjectID="_1468075841" r:id="rId22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position w:val="-10"/>
        </w:rPr>
        <w:object>
          <v:shape id="_x0000_i1142" o:spt="75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3" ShapeID="_x0000_i1142" DrawAspect="Content" ObjectID="_1468075842" r:id="rId22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.......................................8分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设平面ABV的法向量为</w:t>
      </w:r>
      <w:r>
        <w:rPr>
          <w:rFonts w:ascii="Times New Roman" w:hAnsi="Times New Roman" w:cs="Times New Roman"/>
          <w:position w:val="-10"/>
        </w:rPr>
        <w:object>
          <v:shape id="_x0000_i1143" o:spt="75" type="#_x0000_t75" style="height:20.25pt;width:70.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3" ShapeID="_x0000_i1143" DrawAspect="Content" ObjectID="_1468075843" r:id="rId228">
            <o:LockedField>false</o:LockedField>
          </o:OLEObject>
        </w:object>
      </w:r>
      <w:r>
        <w:rPr>
          <w:rFonts w:ascii="Times New Roman" w:hAnsi="Times New Roman" w:cs="Times New Roman"/>
        </w:rPr>
        <w:t>，平面CMB的法向量为</w:t>
      </w:r>
      <w:r>
        <w:rPr>
          <w:rFonts w:ascii="Times New Roman" w:hAnsi="Times New Roman" w:cs="Times New Roman"/>
          <w:position w:val="-10"/>
        </w:rPr>
        <w:object>
          <v:shape id="_x0000_i1144" o:spt="75" type="#_x0000_t75" style="height:20.25pt;width:75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3" ShapeID="_x0000_i1144" DrawAspect="Content" ObjectID="_1468075844" r:id="rId230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18"/>
        </w:rPr>
        <w:object>
          <v:shape id="_x0000_i1145" o:spt="75" type="#_x0000_t75" style="height:38.25pt;width:54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3" ShapeID="_x0000_i1145" DrawAspect="Content" ObjectID="_1468075845" r:id="rId23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得</w:t>
      </w:r>
      <w:r>
        <w:rPr>
          <w:rFonts w:ascii="Times New Roman" w:hAnsi="Times New Roman" w:cs="Times New Roman"/>
          <w:position w:val="-14"/>
        </w:rPr>
        <w:object>
          <v:shape id="_x0000_i1146" o:spt="75" type="#_x0000_t75" style="height:32.25pt;width:66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3" ShapeID="_x0000_i1146" DrawAspect="Content" ObjectID="_1468075846" r:id="rId234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32"/>
        </w:rPr>
        <w:object>
          <v:shape id="_x0000_i1147" o:spt="75" type="#_x0000_t75" style="height:69pt;width:69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3" ShapeID="_x0000_i1147" DrawAspect="Content" ObjectID="_1468075847" r:id="rId236">
            <o:LockedField>false</o:LockedField>
          </o:OLEObject>
        </w:object>
      </w:r>
      <w:r>
        <w:rPr>
          <w:rFonts w:ascii="Times New Roman" w:hAnsi="Times New Roman" w:cs="Times New Roman"/>
        </w:rPr>
        <w:t>，         可取</w:t>
      </w:r>
      <w:r>
        <w:rPr>
          <w:rFonts w:ascii="Times New Roman" w:hAnsi="Times New Roman" w:cs="Times New Roman"/>
          <w:position w:val="-10"/>
        </w:rPr>
        <w:object>
          <v:shape id="_x0000_i1148" o:spt="75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3" ShapeID="_x0000_i1148" DrawAspect="Content" ObjectID="_1468075848" r:id="rId23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....................................... 11分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18"/>
        </w:rPr>
        <w:object>
          <v:shape id="_x0000_i1149" o:spt="75" type="#_x0000_t75" style="height:39.75pt;width:61.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3" ShapeID="_x0000_i1149" DrawAspect="Content" ObjectID="_1468075849" r:id="rId24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得</w:t>
      </w:r>
      <w:r>
        <w:rPr>
          <w:rFonts w:ascii="Times New Roman" w:hAnsi="Times New Roman" w:cs="Times New Roman"/>
          <w:position w:val="-14"/>
        </w:rPr>
        <w:object>
          <v:shape id="_x0000_i1150" o:spt="75" type="#_x0000_t75" style="height:33.75pt;width:171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42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32"/>
        </w:rPr>
        <w:object>
          <v:shape id="_x0000_i1151" o:spt="75" type="#_x0000_t75" style="height:69pt;width:87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3" ShapeID="_x0000_i1151" DrawAspect="Content" ObjectID="_1468075851" r:id="rId244">
            <o:LockedField>false</o:LockedField>
          </o:OLEObject>
        </w:object>
      </w:r>
      <w:r>
        <w:rPr>
          <w:rFonts w:ascii="Times New Roman" w:hAnsi="Times New Roman" w:cs="Times New Roman"/>
        </w:rPr>
        <w:t>，  可取</w:t>
      </w:r>
      <w:r>
        <w:rPr>
          <w:rFonts w:ascii="Times New Roman" w:hAnsi="Times New Roman" w:cs="Times New Roman"/>
          <w:position w:val="-24"/>
        </w:rPr>
        <w:object>
          <v:shape id="_x0000_i1152" o:spt="75" type="#_x0000_t75" style="height:31.5pt;width:81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3" ShapeID="_x0000_i1152" DrawAspect="Content" ObjectID="_1468075852" r:id="rId24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.......................................14分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10"/>
        </w:rPr>
        <w:object>
          <v:shape id="_x0000_i1153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3" ShapeID="_x0000_i1153" DrawAspect="Content" ObjectID="_1468075853" r:id="rId248">
            <o:LockedField>false</o:LockedField>
          </o:OLEObject>
        </w:object>
      </w:r>
      <w:r>
        <w:rPr>
          <w:rFonts w:ascii="Times New Roman" w:hAnsi="Times New Roman" w:cs="Times New Roman"/>
        </w:rPr>
        <w:t>得</w:t>
      </w:r>
      <w:r>
        <w:rPr>
          <w:rFonts w:ascii="Times New Roman" w:hAnsi="Times New Roman" w:cs="Times New Roman"/>
          <w:position w:val="-24"/>
        </w:rPr>
        <w:object>
          <v:shape id="_x0000_i1154" o:spt="75" type="#_x0000_t75" style="height:31.5pt;width:92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3" ShapeID="_x0000_i1154" DrawAspect="Content" ObjectID="_1468075854" r:id="rId250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  <w:position w:val="-24"/>
        </w:rPr>
        <w:object>
          <v:shape id="_x0000_i1155" o:spt="75" type="#_x0000_t75" style="height:31.5pt;width:35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3" ShapeID="_x0000_i1155" DrawAspect="Content" ObjectID="_1468075855" r:id="rId25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.......................................16分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kern w:val="0"/>
          <w:szCs w:val="21"/>
        </w:rPr>
        <w:t>19.</w:t>
      </w:r>
      <w:r>
        <w:rPr>
          <w:rFonts w:ascii="Times New Roman" w:hAnsi="Times New Roman" w:cs="Times New Roman"/>
          <w:kern w:val="0"/>
          <w:szCs w:val="21"/>
        </w:rPr>
        <w:t>解：（1）</w:t>
      </w:r>
      <w:r>
        <w:rPr>
          <w:rFonts w:ascii="Times New Roman" w:hAnsi="Times New Roman" w:cs="Times New Roman"/>
          <w:color w:val="000000"/>
        </w:rPr>
        <w:t>从盒中一次随机取出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156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个球，记取出的3个球中恰有2个颜色相同为事件</w:t>
      </w:r>
      <w:r>
        <w:rPr>
          <w:rFonts w:ascii="Times New Roman" w:hAnsi="Times New Roman" w:cs="Times New Roman"/>
          <w:color w:val="000000"/>
          <w:position w:val="-4"/>
        </w:rPr>
        <w:object>
          <v:shape id="_x0000_i115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6">
            <o:LockedField>false</o:LockedField>
          </o:OLEObject>
        </w:objec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color w:val="000000"/>
        </w:rPr>
        <w:t xml:space="preserve">         则</w:t>
      </w:r>
      <w:r>
        <w:rPr>
          <w:rFonts w:ascii="Times New Roman" w:hAnsi="Times New Roman" w:cs="Times New Roman"/>
          <w:color w:val="000000"/>
          <w:position w:val="-30"/>
        </w:rPr>
        <w:object>
          <v:shape id="_x0000_i1158" o:spt="75" type="#_x0000_t75" style="height:36pt;width:129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8">
            <o:LockedField>false</o:LockedField>
          </o:OLEObject>
        </w:objec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        答 </w:t>
      </w:r>
      <w:r>
        <w:rPr>
          <w:rFonts w:ascii="Times New Roman" w:hAnsi="Times New Roman" w:cs="Times New Roman"/>
          <w:color w:val="000000"/>
        </w:rPr>
        <w:t>取出的</w:t>
      </w:r>
      <w:r>
        <w:rPr>
          <w:rFonts w:ascii="Times New Roman" w:hAnsi="Times New Roman" w:cs="Times New Roman"/>
          <w:color w:val="000000"/>
          <w:position w:val="-4"/>
        </w:rPr>
        <w:object>
          <v:shape id="_x0000_i1159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个球颜色相同的概率</w:t>
      </w:r>
      <w:r>
        <w:rPr>
          <w:rFonts w:ascii="Times New Roman" w:hAnsi="Times New Roman" w:cs="Times New Roman"/>
          <w:color w:val="000000"/>
          <w:position w:val="-24"/>
        </w:rPr>
        <w:object>
          <v:shape id="_x0000_i1160" o:spt="75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.......................................................................3分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（2）</w:t>
      </w:r>
      <w:r>
        <w:rPr>
          <w:rFonts w:ascii="Times New Roman" w:hAnsi="Times New Roman" w:cs="Times New Roman"/>
          <w:color w:val="000000"/>
        </w:rPr>
        <w:t>盒中逐一取球，取后立即放回，每次取到黄球的概率为</w:t>
      </w:r>
      <w:r>
        <w:rPr>
          <w:rFonts w:ascii="Times New Roman" w:hAnsi="Times New Roman" w:cs="Times New Roman"/>
          <w:color w:val="000000"/>
          <w:position w:val="-24"/>
        </w:rPr>
        <w:object>
          <v:shape id="_x0000_i1161" o:spt="75" type="#_x0000_t75" style="height:31.5pt;width:11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4">
            <o:LockedField>false</o:LockedField>
          </o:OLEObject>
        </w:object>
      </w:r>
    </w:p>
    <w:p>
      <w:pPr>
        <w:ind w:firstLine="550" w:firstLineChars="2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记取4次恰有3次黄球为事件</w:t>
      </w:r>
      <w:r>
        <w:rPr>
          <w:rFonts w:ascii="Times New Roman" w:hAnsi="Times New Roman" w:cs="Times New Roman"/>
          <w:color w:val="000000"/>
          <w:position w:val="-4"/>
        </w:rPr>
        <w:object>
          <v:shape id="_x0000_i116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6">
            <o:LockedField>false</o:LockedField>
          </o:OLEObject>
        </w:object>
      </w:r>
    </w:p>
    <w:p>
      <w:pPr>
        <w:ind w:firstLine="550" w:firstLineChars="25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color w:val="000000"/>
        </w:rPr>
        <w:t>则</w:t>
      </w:r>
      <w:r>
        <w:rPr>
          <w:rFonts w:ascii="Times New Roman" w:hAnsi="Times New Roman" w:cs="Times New Roman"/>
          <w:color w:val="000000"/>
          <w:position w:val="-24"/>
        </w:rPr>
        <w:object>
          <v:shape id="_x0000_i1163" o:spt="75" type="#_x0000_t75" style="height:31.5pt;width:127.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8">
            <o:LockedField>false</o:LockedField>
          </o:OLEObject>
        </w:object>
      </w:r>
    </w:p>
    <w:p>
      <w:pPr>
        <w:ind w:firstLine="660" w:firstLineChars="3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答 </w:t>
      </w:r>
      <w:r>
        <w:rPr>
          <w:rFonts w:ascii="Times New Roman" w:hAnsi="Times New Roman" w:cs="Times New Roman"/>
          <w:color w:val="000000"/>
        </w:rPr>
        <w:t>取4次恰有3次黄球的概率</w:t>
      </w:r>
      <w:r>
        <w:rPr>
          <w:rFonts w:ascii="Times New Roman" w:hAnsi="Times New Roman" w:cs="Times New Roman"/>
          <w:color w:val="000000"/>
          <w:position w:val="-24"/>
        </w:rPr>
        <w:object>
          <v:shape id="_x0000_i1164" o:spt="75" type="#_x0000_t75" style="height:31.5pt;width:16.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..............................................................................6分</w:t>
      </w: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kern w:val="0"/>
          <w:szCs w:val="21"/>
        </w:rPr>
        <w:t>（3）</w:t>
      </w:r>
      <w:r>
        <w:rPr>
          <w:rFonts w:ascii="Times New Roman" w:hAnsi="Times New Roman" w:cs="Times New Roman"/>
          <w:color w:val="000000"/>
          <w:position w:val="-4"/>
        </w:rPr>
        <w:object>
          <v:shape id="_x0000_i1165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的可能取值为2，3，4，5，6</w:t>
      </w:r>
    </w:p>
    <w:p>
      <w:pPr>
        <w:ind w:firstLine="550" w:firstLineChars="25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color w:val="000000"/>
        </w:rPr>
        <w:t>则</w:t>
      </w:r>
      <w:r>
        <w:rPr>
          <w:rFonts w:ascii="Times New Roman" w:hAnsi="Times New Roman" w:cs="Times New Roman"/>
          <w:color w:val="000000"/>
          <w:position w:val="-30"/>
        </w:rPr>
        <w:object>
          <v:shape id="_x0000_i1166" o:spt="75" type="#_x0000_t75" style="height:36pt;width:100.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color w:val="000000"/>
          <w:position w:val="-30"/>
        </w:rPr>
        <w:object>
          <v:shape id="_x0000_i1167" o:spt="75" type="#_x0000_t75" style="height:36pt;width:123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color w:val="000000"/>
          <w:position w:val="-30"/>
        </w:rPr>
        <w:object>
          <v:shape id="_x0000_i1168" o:spt="75" type="#_x0000_t75" style="height:36pt;width:119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8">
            <o:LockedField>false</o:LockedField>
          </o:OLEObject>
        </w:object>
      </w: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kern w:val="0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position w:val="-30"/>
        </w:rPr>
        <w:object>
          <v:shape id="_x0000_i1169" o:spt="75" type="#_x0000_t75" style="height:36pt;width:123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color w:val="000000"/>
          <w:position w:val="-30"/>
        </w:rPr>
        <w:object>
          <v:shape id="_x0000_i1170" o:spt="75" type="#_x0000_t75" style="height:36pt;width:105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.........................................11分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  <w:position w:val="-4"/>
        </w:rPr>
        <w:object>
          <v:shape id="_x0000_i1171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的分布列为</w:t>
      </w:r>
    </w:p>
    <w:tbl>
      <w:tblPr>
        <w:tblStyle w:val="6"/>
        <w:tblW w:w="648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1"/>
        <w:gridCol w:w="1261"/>
        <w:gridCol w:w="1080"/>
        <w:gridCol w:w="1080"/>
        <w:gridCol w:w="10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position w:val="-4"/>
              </w:rPr>
              <w:object>
                <v:shape id="_x0000_i1172" o:spt="75" type="#_x0000_t75" style="height:13.5pt;width:13.5pt;" o:ole="t" filled="f" o:preferrelative="t" stroked="f" coordsize="21600,21600">
                  <v:path/>
                  <v:fill on="f" focussize="0,0"/>
                  <v:stroke on="f" joinstyle="miter"/>
                  <v:imagedata r:id="rId273" o:title=""/>
                  <o:lock v:ext="edit" aspectratio="t"/>
                  <w10:wrap type="none"/>
                  <w10:anchorlock/>
                </v:shape>
                <o:OLEObject Type="Embed" ProgID="Equation.DSMT4" ShapeID="_x0000_i1172" DrawAspect="Content" ObjectID="_1468075872" r:id="rId285">
                  <o:LockedField>false</o:LockedField>
                </o:OLEObject>
              </w:objec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4"/>
                <w:szCs w:val="21"/>
              </w:rPr>
              <w:object>
                <v:shape id="_x0000_i1173" o:spt="75" type="#_x0000_t75" style="height:13.5pt;width:12pt;" o:ole="t" filled="f" o:preferrelative="t" stroked="f" coordsize="21600,21600">
                  <v:path/>
                  <v:fill on="f" focussize="0,0"/>
                  <v:stroke on="f" joinstyle="miter"/>
                  <v:imagedata r:id="rId287" o:title=""/>
                  <o:lock v:ext="edit" aspectratio="t"/>
                  <w10:wrap type="none"/>
                  <w10:anchorlock/>
                </v:shape>
                <o:OLEObject Type="Embed" ProgID="Equation.DSMT4" ShapeID="_x0000_i1173" DrawAspect="Content" ObjectID="_1468075873" r:id="rId286">
                  <o:LockedField>false</o:LockedField>
                </o:OLEObject>
              </w:objec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position w:val="-24"/>
              </w:rPr>
              <w:object>
                <v:shape id="_x0000_i1174" o:spt="75" type="#_x0000_t75" style="height:31.5pt;width:16.5pt;" o:ole="t" filled="f" o:preferrelative="t" stroked="f" coordsize="21600,21600">
                  <v:path/>
                  <v:fill on="f" focussize="0,0"/>
                  <v:stroke on="f" joinstyle="miter"/>
                  <v:imagedata r:id="rId289" o:title=""/>
                  <o:lock v:ext="edit" aspectratio="t"/>
                  <w10:wrap type="none"/>
                  <w10:anchorlock/>
                </v:shape>
                <o:OLEObject Type="Embed" ProgID="Equation.DSMT4" ShapeID="_x0000_i1174" DrawAspect="Content" ObjectID="_1468075874" r:id="rId288">
                  <o:LockedField>false</o:LockedField>
                </o:OLEObject>
              </w:objec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position w:val="-24"/>
              </w:rPr>
              <w:object>
                <v:shape id="_x0000_i1175" o:spt="75" type="#_x0000_t75" style="height:31.5pt;width:16.5pt;" o:ole="t" filled="f" o:preferrelative="t" stroked="f" coordsize="21600,21600">
                  <v:path/>
                  <v:fill on="f" focussize="0,0"/>
                  <v:stroke on="f" joinstyle="miter"/>
                  <v:imagedata r:id="rId291" o:title=""/>
                  <o:lock v:ext="edit" aspectratio="t"/>
                  <w10:wrap type="none"/>
                  <w10:anchorlock/>
                </v:shape>
                <o:OLEObject Type="Embed" ProgID="Equation.DSMT4" ShapeID="_x0000_i1175" DrawAspect="Content" ObjectID="_1468075875" r:id="rId290">
                  <o:LockedField>false</o:LockedField>
                </o:OLEObject>
              </w:objec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position w:val="-24"/>
              </w:rPr>
              <w:object>
                <v:shape id="_x0000_i1176" o:spt="75" type="#_x0000_t75" style="height:31.5pt;width:11.25pt;" o:ole="t" filled="f" o:preferrelative="t" stroked="f" coordsize="21600,21600">
                  <v:path/>
                  <v:fill on="f" focussize="0,0"/>
                  <v:stroke on="f" joinstyle="miter"/>
                  <v:imagedata r:id="rId293" o:title=""/>
                  <o:lock v:ext="edit" aspectratio="t"/>
                  <w10:wrap type="none"/>
                  <w10:anchorlock/>
                </v:shape>
                <o:OLEObject Type="Embed" ProgID="Equation.DSMT4" ShapeID="_x0000_i1176" DrawAspect="Content" ObjectID="_1468075876" r:id="rId292">
                  <o:LockedField>false</o:LockedField>
                </o:OLEObject>
              </w:objec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position w:val="-24"/>
              </w:rPr>
              <w:object>
                <v:shape id="_x0000_i1177" o:spt="75" type="#_x0000_t75" style="height:31.5pt;width:16.5pt;" o:ole="t" filled="f" o:preferrelative="t" stroked="f" coordsize="21600,21600">
                  <v:path/>
                  <v:fill on="f" focussize="0,0"/>
                  <v:stroke on="f" joinstyle="miter"/>
                  <v:imagedata r:id="rId295" o:title=""/>
                  <o:lock v:ext="edit" aspectratio="t"/>
                  <w10:wrap type="none"/>
                  <w10:anchorlock/>
                </v:shape>
                <o:OLEObject Type="Embed" ProgID="Equation.DSMT4" ShapeID="_x0000_i1177" DrawAspect="Content" ObjectID="_1468075877" r:id="rId294">
                  <o:LockedField>false</o:LockedField>
                </o:OLEObject>
              </w:objec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position w:val="-24"/>
              </w:rPr>
              <w:object>
                <v:shape id="_x0000_i1178" o:spt="75" type="#_x0000_t75" style="height:31.5pt;width:11.25pt;" o:ole="t" filled="f" o:preferrelative="t" stroked="f" coordsize="21600,21600">
                  <v:path/>
                  <v:fill on="f" focussize="0,0"/>
                  <v:stroke on="f" joinstyle="miter"/>
                  <v:imagedata r:id="rId297" o:title=""/>
                  <o:lock v:ext="edit" aspectratio="t"/>
                  <w10:wrap type="none"/>
                  <w10:anchorlock/>
                </v:shape>
                <o:OLEObject Type="Embed" ProgID="Equation.DSMT4" ShapeID="_x0000_i1178" DrawAspect="Content" ObjectID="_1468075878" r:id="rId296">
                  <o:LockedField>false</o:LockedField>
                </o:OLEObject>
              </w:object>
            </w:r>
          </w:p>
        </w:tc>
      </w:tr>
    </w:tbl>
    <w:p>
      <w:pPr>
        <w:pStyle w:val="4"/>
        <w:spacing w:line="0" w:lineRule="atLeast"/>
        <w:ind w:left="550" w:leftChars="150" w:hanging="220" w:hangingChars="10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</w:rPr>
        <w:t>.....................14分</w:t>
      </w:r>
    </w:p>
    <w:p>
      <w:pPr>
        <w:pStyle w:val="4"/>
        <w:spacing w:line="0" w:lineRule="atLeast"/>
        <w:ind w:left="550" w:leftChars="150" w:hanging="220" w:hangingChars="10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所以</w:t>
      </w:r>
      <w:r>
        <w:rPr>
          <w:rFonts w:ascii="Times New Roman" w:hAnsi="Times New Roman"/>
          <w:position w:val="-4"/>
        </w:rPr>
        <w:object>
          <v:shape id="_x0000_i1179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8">
            <o:LockedField>false</o:LockedField>
          </o:OLEObject>
        </w:object>
      </w:r>
      <w:r>
        <w:rPr>
          <w:rFonts w:ascii="Times New Roman" w:hAnsi="Times New Roman"/>
        </w:rPr>
        <w:t>的数学期望</w:t>
      </w:r>
      <w:r>
        <w:rPr>
          <w:rFonts w:ascii="Times New Roman" w:hAnsi="Times New Roman"/>
          <w:position w:val="-24"/>
        </w:rPr>
        <w:object>
          <v:shape id="_x0000_i1180" o:spt="75" type="#_x0000_t75" style="height:31.5pt;width:237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9">
            <o:LockedField>false</o:LockedField>
          </o:OLEObject>
        </w:object>
      </w:r>
      <w:r>
        <w:rPr>
          <w:rFonts w:ascii="Times New Roman" w:hAnsi="Times New Roman"/>
          <w:color w:val="000000"/>
        </w:rPr>
        <w:t>..............16分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position w:val="-18"/>
          <w:szCs w:val="21"/>
        </w:rPr>
      </w:pPr>
      <w:r>
        <w:rPr>
          <w:rFonts w:ascii="Times New Roman" w:hAnsi="Times New Roman" w:cs="Times New Roman"/>
          <w:position w:val="-18"/>
          <w:szCs w:val="21"/>
        </w:rPr>
        <w:t>20.解答:</w:t>
      </w:r>
    </w:p>
    <w:p>
      <w:pPr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position w:val="-26"/>
        </w:rPr>
        <w:object>
          <v:shape id="_x0000_i1181" o:spt="75" alt="e卷通组卷系统 www.zujuan.com" type="#_x0000_t75" style="height:29.25pt;width:297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1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drawing>
          <wp:inline distT="0" distB="0" distL="0" distR="0">
            <wp:extent cx="2389505" cy="370205"/>
            <wp:effectExtent l="19050" t="0" r="0" b="0"/>
            <wp:docPr id="5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3702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...................4分</w:t>
      </w:r>
    </w:p>
    <w:p>
      <w:pPr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</w:rPr>
        <w:t>(2)由（1）得到:</w:t>
      </w:r>
      <w:r>
        <w:rPr>
          <w:rFonts w:ascii="Times New Roman" w:hAnsi="Times New Roman" w:cs="Times New Roman"/>
          <w:position w:val="-10"/>
        </w:rPr>
        <w:object>
          <v:shape id="_x0000_i1182" o:spt="75" alt="e卷通组卷系统 www.zujuan.com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4">
            <o:LockedField>false</o:LockedField>
          </o:OLEObject>
        </w:objec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10"/>
        </w:rPr>
        <w:t xml:space="preserve">   </w:t>
      </w:r>
      <w:r>
        <w:rPr>
          <w:rFonts w:ascii="Times New Roman" w:hAnsi="Times New Roman" w:cs="Times New Roman"/>
          <w:szCs w:val="21"/>
        </w:rPr>
        <w:t>令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3" o:spt="75" type="#_x0000_t75" style="height:13.5pt;width:24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得到：</w:t>
      </w:r>
      <w:r>
        <w:rPr>
          <w:rFonts w:ascii="Times New Roman" w:hAnsi="Times New Roman" w:cs="Times New Roman"/>
          <w:position w:val="-10"/>
        </w:rPr>
        <w:object>
          <v:shape id="_x0000_i1184" o:spt="75" alt="e卷通组卷系统 www.zujuan.com" type="#_x0000_t75" style="height:17.25pt;width:63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            即: </w:t>
      </w:r>
      <w:r>
        <w:rPr>
          <w:rFonts w:ascii="Times New Roman" w:hAnsi="Times New Roman" w:cs="Times New Roman"/>
          <w:position w:val="-22"/>
        </w:rPr>
        <w:object>
          <v:shape id="_x0000_i1185" o:spt="75" alt="e卷通组卷系统 www.zujuan.com" type="#_x0000_t75" style="height:28.5pt;width:58.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.......................................</w:t>
      </w:r>
      <w:r>
        <w:rPr>
          <w:rFonts w:ascii="Times New Roman" w:hAnsi="Times New Roman"/>
          <w:color w:val="000000"/>
        </w:rPr>
        <w:t>6分</w:t>
      </w:r>
    </w:p>
    <w:p>
      <w:pPr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position w:val="-26"/>
        </w:rPr>
        <w:object>
          <v:shape id="_x0000_i1186" o:spt="75" alt="e卷通组卷系统 www.zujuan.com" type="#_x0000_t75" style="height:30.75pt;width:232.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2">
            <o:LockedField>false</o:LockedField>
          </o:OLEObject>
        </w:object>
      </w:r>
    </w:p>
    <w:p>
      <w:pPr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position w:val="-26"/>
        </w:rPr>
        <w:t xml:space="preserve">      </w:t>
      </w:r>
      <w:r>
        <w:rPr>
          <w:rFonts w:ascii="Times New Roman" w:hAnsi="Times New Roman" w:cs="Times New Roman"/>
          <w:position w:val="-26"/>
        </w:rPr>
        <w:object>
          <v:shape id="_x0000_i1187" o:spt="75" alt="e卷通组卷系统 www.zujuan.com" type="#_x0000_t75" style="height:30.75pt;width:211.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4">
            <o:LockedField>false</o:LockedField>
          </o:OLEObject>
        </w:object>
      </w:r>
    </w:p>
    <w:p>
      <w:pPr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position w:val="-26"/>
        </w:rPr>
        <w:t xml:space="preserve">      </w:t>
      </w:r>
      <w:r>
        <w:rPr>
          <w:rFonts w:ascii="Times New Roman" w:hAnsi="Times New Roman" w:cs="Times New Roman"/>
          <w:position w:val="-26"/>
        </w:rPr>
        <w:object>
          <v:shape id="_x0000_i1188" o:spt="75" alt="e卷通组卷系统 www.zujuan.com" type="#_x0000_t75" style="height:30.75pt;width:267pt;" o:ole="t" filled="f" o:preferrelative="t" stroked="f" coordsize="21600,21600">
            <v:path/>
            <v:fill on="f" focussize="0,0"/>
            <v:stroke on="f" joinstyle="miter"/>
            <v:imagedata r:id="rId317" o:title="e卷通组卷系统 www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6">
            <o:LockedField>false</o:LockedField>
          </o:OLEObject>
        </w:object>
      </w:r>
    </w:p>
    <w:p>
      <w:pPr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position w:val="-26"/>
        </w:rPr>
        <w:t xml:space="preserve">      </w:t>
      </w:r>
      <w:r>
        <w:rPr>
          <w:rFonts w:ascii="Times New Roman" w:hAnsi="Times New Roman" w:cs="Times New Roman"/>
          <w:position w:val="-22"/>
        </w:rPr>
        <w:object>
          <v:shape id="_x0000_i1189" o:spt="75" alt="e卷通组卷系统 www.zujuan.com" type="#_x0000_t75" style="height:28.5pt;width:179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8">
            <o:LockedField>false</o:LockedField>
          </o:OLEObject>
        </w:object>
      </w:r>
      <w:r>
        <w:rPr>
          <w:rFonts w:ascii="Times New Roman" w:hAnsi="Times New Roman" w:cs="Times New Roman"/>
          <w:position w:val="-26"/>
        </w:rPr>
        <w:t xml:space="preserve"> </w:t>
      </w:r>
    </w:p>
    <w:p>
      <w:pPr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position w:val="-26"/>
        </w:rPr>
        <w:t xml:space="preserve">       </w:t>
      </w:r>
      <w:r>
        <w:rPr>
          <w:rFonts w:ascii="Times New Roman" w:hAnsi="Times New Roman" w:cs="Times New Roman"/>
          <w:position w:val="-12"/>
        </w:rPr>
        <w:object>
          <v:shape id="_x0000_i1190" o:spt="75" type="#_x0000_t75" style="height:18.75pt;width:90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3" ShapeID="_x0000_i1190" DrawAspect="Content" ObjectID="_1468075890" r:id="rId320">
            <o:LockedField>false</o:LockedField>
          </o:OLEObject>
        </w:object>
      </w:r>
      <w:r>
        <w:rPr>
          <w:rFonts w:ascii="Times New Roman" w:hAnsi="Times New Roman" w:cs="Times New Roman"/>
        </w:rPr>
        <w:t>.                    ............................9</w:t>
      </w:r>
      <w:r>
        <w:rPr>
          <w:rFonts w:hint="eastAsia" w:ascii="Times New Roman" w:hAnsi="Times New Roman" w:cs="Times New Roman"/>
        </w:rPr>
        <w:t>分</w:t>
      </w:r>
    </w:p>
    <w:p>
      <w:pPr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position w:val="-26"/>
        </w:rPr>
        <w:t xml:space="preserve"> 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position w:val="-26"/>
        </w:rPr>
        <w:object>
          <v:shape id="_x0000_i1191" o:spt="75" alt="e卷通组卷系统 www.zujuan.com" type="#_x0000_t75" style="height:30.75pt;width:19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2">
            <o:LockedField>false</o:LockedField>
          </o:OLEObject>
        </w:object>
      </w:r>
    </w:p>
    <w:p>
      <w:pPr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position w:val="-26"/>
        </w:rPr>
        <w:t xml:space="preserve">      </w:t>
      </w:r>
      <w:r>
        <w:rPr>
          <w:rFonts w:ascii="Times New Roman" w:hAnsi="Times New Roman" w:cs="Times New Roman"/>
          <w:position w:val="-26"/>
        </w:rPr>
        <w:object>
          <v:shape id="_x0000_i1192" o:spt="75" alt="e卷通组卷系统 www.zujuan.com" type="#_x0000_t75" style="height:30.75pt;width:13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4">
            <o:LockedField>false</o:LockedField>
          </o:OLEObject>
        </w:object>
      </w:r>
      <w:r>
        <w:rPr>
          <w:rFonts w:ascii="Times New Roman" w:hAnsi="Times New Roman" w:cs="Times New Roman"/>
          <w:position w:val="-26"/>
        </w:rPr>
        <w:t xml:space="preserve"> </w:t>
      </w:r>
    </w:p>
    <w:p>
      <w:pPr>
        <w:rPr>
          <w:rFonts w:ascii="Times New Roman" w:hAnsi="Times New Roman" w:cs="Times New Roman"/>
          <w:b/>
          <w:bCs/>
          <w:position w:val="-26"/>
        </w:rPr>
      </w:pPr>
      <w:r>
        <w:rPr>
          <w:rFonts w:ascii="Times New Roman" w:hAnsi="Times New Roman" w:cs="Times New Roman"/>
          <w:position w:val="-26"/>
        </w:rPr>
        <w:t xml:space="preserve">   所以 :   </w:t>
      </w:r>
    </w:p>
    <w:p>
      <w:pPr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position w:val="-26"/>
        </w:rPr>
        <w:t xml:space="preserve"> </w:t>
      </w:r>
      <w:r>
        <w:rPr>
          <w:rFonts w:ascii="Times New Roman" w:hAnsi="Times New Roman" w:cs="Times New Roman"/>
          <w:position w:val="-26"/>
        </w:rPr>
        <w:object>
          <v:shape id="_x0000_i1193" o:spt="75" alt="e卷通组卷系统 www.zujuan.com" type="#_x0000_t75" style="height:30.75pt;width:187.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6">
            <o:LockedField>false</o:LockedField>
          </o:OLEObject>
        </w:object>
      </w:r>
    </w:p>
    <w:p>
      <w:pPr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position w:val="-56"/>
        </w:rPr>
        <w:object>
          <v:shape id="_x0000_i1194" o:spt="75" alt="e卷通组卷系统 www.zujuan.com" type="#_x0000_t75" style="height:60.75pt;width:279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</w:t>
      </w:r>
    </w:p>
    <w:p>
      <w:pPr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position w:val="-26"/>
        </w:rPr>
        <w:t>(1)式+(2)式得到:</w:t>
      </w:r>
    </w:p>
    <w:p>
      <w:pPr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position w:val="-26"/>
        </w:rPr>
        <w:t xml:space="preserve"> </w:t>
      </w:r>
      <w:r>
        <w:rPr>
          <w:rFonts w:ascii="Times New Roman" w:hAnsi="Times New Roman" w:cs="Times New Roman"/>
          <w:position w:val="-26"/>
        </w:rPr>
        <w:object>
          <v:shape id="_x0000_i1195" o:spt="75" alt="e卷通组卷系统 www.zujuan.com" type="#_x0000_t75" style="height:29.25pt;width:213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0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position w:val="-26"/>
        </w:rPr>
        <w:t xml:space="preserve">         </w:t>
      </w:r>
      <w:r>
        <w:rPr>
          <w:rFonts w:ascii="Times New Roman" w:hAnsi="Times New Roman" w:cs="Times New Roman"/>
        </w:rPr>
        <w:t>............................12</w:t>
      </w:r>
      <w:r>
        <w:rPr>
          <w:rFonts w:hint="eastAsia" w:ascii="Times New Roman" w:hAnsi="Times New Roman" w:cs="Times New Roman"/>
        </w:rPr>
        <w:t>分</w:t>
      </w:r>
    </w:p>
    <w:p>
      <w:pPr>
        <w:rPr>
          <w:rFonts w:ascii="Times New Roman" w:hAnsi="Times New Roman" w:cs="Times New Roman"/>
          <w:position w:val="-18"/>
          <w:szCs w:val="21"/>
        </w:rPr>
      </w:pPr>
      <w:r>
        <w:rPr>
          <w:rFonts w:ascii="Times New Roman" w:hAnsi="Times New Roman" w:cs="Times New Roman"/>
        </w:rPr>
        <w:t>用数学归纳法证明不等式</w:t>
      </w:r>
      <w:r>
        <w:rPr>
          <w:rFonts w:ascii="Times New Roman" w:hAnsi="Times New Roman" w:cs="Times New Roman"/>
          <w:position w:val="-22"/>
        </w:rPr>
        <w:object>
          <v:shape id="_x0000_i1196" o:spt="75" alt="e卷通组卷系统 www.zujuan.com" type="#_x0000_t75" style="height:28.5pt;width:172.5pt;" o:ole="t" filled="f" o:preferrelative="t" stroked="f" coordsize="21600,21600">
            <v:path/>
            <v:fill on="f" focussize="0,0"/>
            <v:stroke on="f" joinstyle="miter"/>
            <v:imagedata r:id="rId333" o:title="e卷通组卷系统 www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2">
            <o:LockedField>false</o:LockedField>
          </o:OLEObject>
        </w:objec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position w:val="-18"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1）当</w:t>
      </w:r>
      <w:r>
        <w:rPr>
          <w:rFonts w:ascii="Times New Roman" w:hAnsi="Times New Roman" w:cs="Times New Roman"/>
          <w:position w:val="-6"/>
        </w:rPr>
        <w:object>
          <v:shape id="_x0000_i1197" o:spt="75" alt="e卷通组卷系统 www.zujuan.com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4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  <w:position w:val="-22"/>
        </w:rPr>
        <w:object>
          <v:shape id="_x0000_i1198" o:spt="75" alt="e卷通组卷系统 www.zujuan.com" type="#_x0000_t75" style="height:28.5pt;width:28.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6">
            <o:LockedField>false</o:LockedField>
          </o:OLEObject>
        </w:object>
      </w:r>
      <w:r>
        <w:rPr>
          <w:rFonts w:ascii="Times New Roman" w:hAnsi="Times New Roman" w:cs="Times New Roman"/>
        </w:rPr>
        <w:t>,结论成立.</w:t>
      </w:r>
    </w:p>
    <w:p>
      <w:pPr>
        <w:rPr>
          <w:rFonts w:ascii="Times New Roman" w:hAnsi="Times New Roman" w:eastAsia="宋体" w:cs="Times New Roman"/>
          <w:position w:val="-18"/>
          <w:szCs w:val="21"/>
        </w:rPr>
      </w:pPr>
      <w:r>
        <w:rPr>
          <w:rFonts w:ascii="Times New Roman" w:hAnsi="Times New Roman" w:cs="Times New Roman"/>
        </w:rPr>
        <w:t>2）假设</w:t>
      </w:r>
      <w:r>
        <w:rPr>
          <w:rFonts w:ascii="Times New Roman" w:hAnsi="Times New Roman" w:cs="Times New Roman"/>
          <w:position w:val="-10"/>
        </w:rPr>
        <w:object>
          <v:shape id="_x0000_i1199" o:spt="75" alt="e卷通组卷系统 www.zujuan.com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339" o:title="e卷通组卷系统 www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8">
            <o:LockedField>false</o:LockedField>
          </o:OLEObject>
        </w:object>
      </w:r>
      <w:r>
        <w:rPr>
          <w:rFonts w:ascii="Times New Roman" w:hAnsi="Times New Roman" w:cs="Times New Roman"/>
        </w:rPr>
        <w:t>时，结论成立,即:</w:t>
      </w:r>
      <w:r>
        <w:rPr>
          <w:rFonts w:ascii="Times New Roman" w:hAnsi="Times New Roman" w:cs="Times New Roman"/>
          <w:position w:val="-18"/>
          <w:szCs w:val="21"/>
        </w:rPr>
        <w:object>
          <v:shape id="_x0000_i1200" o:spt="75" type="#_x0000_t75" style="height:24pt;width:132.7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0">
            <o:LockedField>false</o:LockedField>
          </o:OLEObject>
        </w:object>
      </w:r>
      <w:r>
        <w:rPr>
          <w:rFonts w:ascii="Times New Roman" w:hAnsi="Times New Roman" w:cs="Times New Roman"/>
          <w:position w:val="-18"/>
          <w:szCs w:val="21"/>
        </w:rPr>
        <w:t>,</w:t>
      </w:r>
    </w:p>
    <w:p>
      <w:pPr>
        <w:rPr>
          <w:rFonts w:ascii="Times New Roman" w:hAnsi="Times New Roman" w:cs="Times New Roman"/>
          <w:position w:val="-18"/>
          <w:szCs w:val="21"/>
        </w:rPr>
      </w:pPr>
      <w:r>
        <w:rPr>
          <w:rFonts w:ascii="Times New Roman" w:hAnsi="Times New Roman" w:cs="Times New Roman"/>
          <w:position w:val="-18"/>
          <w:szCs w:val="21"/>
        </w:rPr>
        <w:t xml:space="preserve">  </w:t>
      </w:r>
      <w:r>
        <w:rPr>
          <w:rFonts w:ascii="Times New Roman" w:hAnsi="Times New Roman" w:cs="Times New Roman"/>
        </w:rPr>
        <w:t>那么当</w:t>
      </w:r>
      <w:r>
        <w:rPr>
          <w:rFonts w:ascii="Times New Roman" w:hAnsi="Times New Roman" w:cs="Times New Roman"/>
          <w:position w:val="-10"/>
        </w:rPr>
        <w:object>
          <v:shape id="_x0000_i1201" o:spt="75" alt="e卷通组卷系统 www.zujuan.com" type="#_x0000_t75" style="height:16.5pt;width:68.25pt;" o:ole="t" filled="f" o:preferrelative="t" stroked="f" coordsize="21600,21600">
            <v:path/>
            <v:fill on="f" focussize="0,0"/>
            <v:stroke on="f" joinstyle="miter"/>
            <v:imagedata r:id="rId343" o:title="e卷通组卷系统 www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2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  <w:position w:val="-18"/>
          <w:szCs w:val="21"/>
        </w:rPr>
        <w:object>
          <v:shape id="_x0000_i1202" o:spt="75" type="#_x0000_t75" style="height:24pt;width:125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4">
            <o:LockedField>false</o:LockedField>
          </o:OLEObject>
        </w:object>
      </w:r>
    </w:p>
    <w:p>
      <w:pPr>
        <w:rPr>
          <w:rFonts w:ascii="Times New Roman" w:hAnsi="Times New Roman" w:cs="Times New Roman"/>
          <w:position w:val="-18"/>
          <w:szCs w:val="21"/>
        </w:rPr>
      </w:pPr>
    </w:p>
    <w:p>
      <w:pPr>
        <w:rPr>
          <w:rFonts w:ascii="Times New Roman" w:hAnsi="Times New Roman" w:cs="Times New Roman"/>
          <w:position w:val="-18"/>
          <w:szCs w:val="21"/>
        </w:rPr>
      </w:pPr>
      <w:r>
        <w:rPr>
          <w:rFonts w:ascii="Times New Roman" w:hAnsi="Times New Roman" w:cs="Times New Roman"/>
          <w:position w:val="-18"/>
          <w:szCs w:val="21"/>
        </w:rPr>
        <w:t xml:space="preserve">                        </w:t>
      </w:r>
      <w:r>
        <w:rPr>
          <w:rFonts w:ascii="Times New Roman" w:hAnsi="Times New Roman" w:cs="Times New Roman"/>
          <w:position w:val="-18"/>
          <w:szCs w:val="21"/>
        </w:rPr>
        <w:object>
          <v:shape id="_x0000_i1203" o:spt="75" type="#_x0000_t75" style="height:24pt;width:276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6">
            <o:LockedField>false</o:LockedField>
          </o:OLEObject>
        </w:object>
      </w:r>
    </w:p>
    <w:p>
      <w:pPr>
        <w:rPr>
          <w:rFonts w:ascii="Times New Roman" w:hAnsi="Times New Roman" w:cs="Times New Roman"/>
          <w:position w:val="-18"/>
          <w:szCs w:val="21"/>
        </w:rPr>
      </w:pPr>
      <w:r>
        <w:rPr>
          <w:rFonts w:ascii="Times New Roman" w:hAnsi="Times New Roman" w:cs="Times New Roman"/>
          <w:position w:val="-18"/>
          <w:szCs w:val="21"/>
        </w:rPr>
        <w:t xml:space="preserve">                        </w:t>
      </w:r>
      <w:r>
        <w:rPr>
          <w:rFonts w:ascii="Times New Roman" w:hAnsi="Times New Roman" w:cs="Times New Roman"/>
          <w:position w:val="-18"/>
          <w:szCs w:val="21"/>
        </w:rPr>
        <w:object>
          <v:shape id="_x0000_i1204" o:spt="75" type="#_x0000_t75" style="height:24pt;width:170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8">
            <o:LockedField>false</o:LockedField>
          </o:OLEObject>
        </w:object>
      </w:r>
    </w:p>
    <w:p>
      <w:pPr>
        <w:rPr>
          <w:rFonts w:ascii="Times New Roman" w:hAnsi="Times New Roman" w:cs="Times New Roman"/>
          <w:position w:val="-18"/>
          <w:szCs w:val="21"/>
        </w:rPr>
      </w:pPr>
      <w:r>
        <w:rPr>
          <w:rFonts w:ascii="Times New Roman" w:hAnsi="Times New Roman" w:cs="Times New Roman"/>
          <w:position w:val="-18"/>
          <w:szCs w:val="21"/>
        </w:rPr>
        <w:t xml:space="preserve">                       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05" o:spt="75" type="#_x0000_t75" style="height:28.5pt;width:22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0">
            <o:LockedField>false</o:LockedField>
          </o:OLEObject>
        </w:object>
      </w:r>
    </w:p>
    <w:p>
      <w:pPr>
        <w:rPr>
          <w:rFonts w:ascii="Times New Roman" w:hAnsi="Times New Roman" w:cs="Times New Roman"/>
          <w:position w:val="-18"/>
          <w:szCs w:val="21"/>
        </w:rPr>
      </w:pPr>
      <w:r>
        <w:rPr>
          <w:rFonts w:ascii="Times New Roman" w:hAnsi="Times New Roman" w:cs="Times New Roman"/>
          <w:position w:val="-18"/>
          <w:szCs w:val="21"/>
        </w:rPr>
        <w:t xml:space="preserve">                       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06" o:spt="75" type="#_x0000_t75" style="height:28.5pt;width:179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2">
            <o:LockedField>false</o:LockedField>
          </o:OLEObject>
        </w:object>
      </w:r>
    </w:p>
    <w:p>
      <w:pPr>
        <w:rPr>
          <w:rFonts w:ascii="Times New Roman" w:hAnsi="Times New Roman" w:cs="Times New Roman"/>
          <w:position w:val="-18"/>
          <w:szCs w:val="21"/>
        </w:rPr>
      </w:pPr>
      <w:r>
        <w:rPr>
          <w:rFonts w:ascii="Times New Roman" w:hAnsi="Times New Roman" w:cs="Times New Roman"/>
          <w:position w:val="-18"/>
          <w:szCs w:val="21"/>
        </w:rPr>
        <w:t xml:space="preserve">                       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07" o:spt="75" type="#_x0000_t75" style="height:28.5pt;width:190.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4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  <w:position w:val="-18"/>
          <w:szCs w:val="21"/>
        </w:rPr>
      </w:pPr>
      <w:r>
        <w:rPr>
          <w:rFonts w:ascii="Times New Roman" w:hAnsi="Times New Roman" w:cs="Times New Roman"/>
        </w:rPr>
        <w:t>所以当</w:t>
      </w:r>
      <w:r>
        <w:rPr>
          <w:rFonts w:ascii="Times New Roman" w:hAnsi="Times New Roman" w:cs="Times New Roman"/>
          <w:position w:val="-10"/>
        </w:rPr>
        <w:object>
          <v:shape id="_x0000_i1208" o:spt="75" alt="e卷通组卷系统 www.zujuan.com" type="#_x0000_t75" style="height:16.5pt;width:68.25pt;" o:ole="t" filled="f" o:preferrelative="t" stroked="f" coordsize="21600,21600">
            <v:path/>
            <v:fill on="f" focussize="0,0"/>
            <v:stroke on="f" joinstyle="miter"/>
            <v:imagedata r:id="rId343" o:title="e卷通组卷系统 www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6">
            <o:LockedField>false</o:LockedField>
          </o:OLEObject>
        </w:object>
      </w:r>
      <w:r>
        <w:rPr>
          <w:rFonts w:ascii="Times New Roman" w:hAnsi="Times New Roman" w:cs="Times New Roman"/>
        </w:rPr>
        <w:t>结论也成立,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根据1）、2）不等式</w:t>
      </w:r>
      <w:r>
        <w:rPr>
          <w:rFonts w:ascii="Times New Roman" w:hAnsi="Times New Roman" w:cs="Times New Roman"/>
          <w:position w:val="-18"/>
          <w:szCs w:val="21"/>
        </w:rPr>
        <w:object>
          <v:shape id="_x0000_i1209" o:spt="75" type="#_x0000_t75" style="height:24pt;width:126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恒成立.</w:t>
      </w:r>
      <w:r>
        <w:rPr>
          <w:rFonts w:ascii="Times New Roman" w:hAnsi="Times New Roman" w:cs="Times New Roman"/>
        </w:rPr>
        <w:t xml:space="preserve"> .......................................16</w:t>
      </w:r>
      <w:r>
        <w:rPr>
          <w:rFonts w:hint="eastAsia" w:ascii="Times New Roman" w:hAnsi="Times New Roman" w:cs="Times New Roman"/>
        </w:rPr>
        <w:t>分</w:t>
      </w:r>
    </w:p>
    <w:p>
      <w:pPr>
        <w:rPr>
          <w:rFonts w:ascii="Times New Roman" w:hAnsi="Times New Roman" w:cs="Times New Roman"/>
        </w:rPr>
      </w:pPr>
    </w:p>
    <w:p>
      <w:pPr>
        <w:tabs>
          <w:tab w:val="left" w:pos="1450"/>
        </w:tabs>
        <w:spacing w:before="53"/>
        <w:ind w:left="161" w:right="0" w:firstLine="0"/>
        <w:jc w:val="left"/>
        <w:rPr>
          <w:rFonts w:ascii="Times New Roman" w:hAnsi="Times New Roman"/>
          <w:w w:val="110"/>
          <w:position w:val="-4"/>
          <w:sz w:val="21"/>
        </w:rPr>
      </w:pPr>
    </w:p>
    <w:p>
      <w:pPr>
        <w:tabs>
          <w:tab w:val="left" w:pos="1450"/>
        </w:tabs>
        <w:spacing w:before="53"/>
        <w:ind w:left="161" w:right="0" w:firstLine="0"/>
        <w:jc w:val="left"/>
        <w:rPr>
          <w:rFonts w:ascii="Times New Roman" w:hAnsi="Times New Roman"/>
          <w:w w:val="110"/>
          <w:position w:val="-4"/>
          <w:sz w:val="21"/>
        </w:rPr>
      </w:pPr>
    </w:p>
    <w:sectPr>
      <w:type w:val="continuous"/>
      <w:pgSz w:w="10440" w:h="14750"/>
      <w:pgMar w:top="1260" w:right="820" w:bottom="1000" w:left="1040" w:header="720" w:footer="720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07680" behindDoc="1" locked="0" layoutInCell="1" allowOverlap="1">
              <wp:simplePos x="0" y="0"/>
              <wp:positionH relativeFrom="page">
                <wp:posOffset>2562860</wp:posOffset>
              </wp:positionH>
              <wp:positionV relativeFrom="page">
                <wp:posOffset>8708390</wp:posOffset>
              </wp:positionV>
              <wp:extent cx="1513205" cy="152400"/>
              <wp:effectExtent l="0" t="0" r="0" b="0"/>
              <wp:wrapNone/>
              <wp:docPr id="7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3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</w:rPr>
                            <w:t xml:space="preserve">高二理科数学 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6"/>
                              <w:sz w:val="18"/>
                            </w:rPr>
                            <w:t xml:space="preserve">页共 </w:t>
                          </w:r>
                          <w:r>
                            <w:rPr>
                              <w:rFonts w:ascii="Trebuchet MS" w:eastAsia="Trebuchet MS"/>
                              <w:sz w:val="18"/>
                            </w:rPr>
                            <w:t xml:space="preserve">4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01.8pt;margin-top:685.7pt;height:12pt;width:119.15pt;mso-position-horizontal-relative:page;mso-position-vertical-relative:page;z-index:-252108800;mso-width-relative:page;mso-height-relative:page;" filled="f" stroked="f" coordsize="21600,21600" o:gfxdata="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ghRYjbAAAADQEAAA8AAAAA&#10;AAAAAQAgAAAAIgAAAGRycy9kb3ducmV2LnhtbFBLAQIUABQAAAAIAIdO4kAKeQhRnwEAACU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3"/>
                        <w:sz w:val="18"/>
                      </w:rPr>
                      <w:t xml:space="preserve">高二理科数学 第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/>
                        <w:sz w:val="18"/>
                      </w:rPr>
                      <w:t xml:space="preserve"> </w:t>
                    </w:r>
                    <w:r>
                      <w:rPr>
                        <w:spacing w:val="-16"/>
                        <w:sz w:val="18"/>
                      </w:rPr>
                      <w:t xml:space="preserve">页共 </w:t>
                    </w:r>
                    <w:r>
                      <w:rPr>
                        <w:rFonts w:ascii="Trebuchet MS" w:eastAsia="Trebuchet MS"/>
                        <w:sz w:val="18"/>
                      </w:rPr>
                      <w:t xml:space="preserve">4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943" w:hanging="527"/>
        <w:jc w:val="left"/>
      </w:pPr>
      <w:rPr>
        <w:rFonts w:hint="default" w:ascii="宋体" w:hAnsi="宋体" w:eastAsia="宋体" w:cs="宋体"/>
        <w:spacing w:val="-46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4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68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2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96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0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24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88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2" w:hanging="527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1049" w:hanging="527"/>
        <w:jc w:val="left"/>
      </w:pPr>
      <w:rPr>
        <w:rFonts w:hint="default" w:ascii="宋体" w:hAnsi="宋体" w:eastAsia="宋体" w:cs="宋体"/>
        <w:spacing w:val="-3"/>
        <w:w w:val="97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94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8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02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56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0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64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8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72" w:hanging="527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1"/>
      <w:numFmt w:val="decimal"/>
      <w:lvlText w:val="%1."/>
      <w:lvlJc w:val="left"/>
      <w:pPr>
        <w:ind w:left="357" w:hanging="256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19"/>
        <w:szCs w:val="19"/>
        <w:lang w:val="zh-CN" w:eastAsia="zh-CN" w:bidi="zh-CN"/>
      </w:rPr>
    </w:lvl>
    <w:lvl w:ilvl="1" w:tentative="0">
      <w:start w:val="1"/>
      <w:numFmt w:val="decimal"/>
      <w:lvlText w:val="（%2）"/>
      <w:lvlJc w:val="left"/>
      <w:pPr>
        <w:ind w:left="1049" w:hanging="527"/>
        <w:jc w:val="left"/>
      </w:pPr>
      <w:rPr>
        <w:rFonts w:hint="default"/>
        <w:spacing w:val="-55"/>
        <w:w w:val="100"/>
        <w:position w:val="1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00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82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7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29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1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4" w:hanging="527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72" w:hanging="271"/>
        <w:jc w:val="left"/>
      </w:pPr>
      <w:rPr>
        <w:rFonts w:hint="default" w:ascii="Times New Roman" w:hAnsi="Times New Roman" w:eastAsia="Times New Roman" w:cs="Times New Roman"/>
        <w:spacing w:val="-74"/>
        <w:w w:val="94"/>
        <w:position w:val="1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0" w:hanging="27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0" w:hanging="27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40" w:hanging="27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60" w:hanging="27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80" w:hanging="27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00" w:hanging="27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0" w:hanging="27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40" w:hanging="271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943" w:hanging="527"/>
        <w:jc w:val="left"/>
      </w:pPr>
      <w:rPr>
        <w:rFonts w:hint="default" w:ascii="宋体" w:hAnsi="宋体" w:eastAsia="宋体" w:cs="宋体"/>
        <w:spacing w:val="-7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4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68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2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96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0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24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88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2" w:hanging="527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1049" w:hanging="527"/>
        <w:jc w:val="left"/>
      </w:pPr>
      <w:rPr>
        <w:rFonts w:hint="default" w:ascii="宋体" w:hAnsi="宋体" w:eastAsia="宋体" w:cs="宋体"/>
        <w:spacing w:val="-80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94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8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02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56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0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64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8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72" w:hanging="527"/>
      </w:pPr>
      <w:rPr>
        <w:rFonts w:hint="default"/>
        <w:lang w:val="zh-CN" w:eastAsia="zh-CN" w:bidi="zh-CN"/>
      </w:rPr>
    </w:lvl>
  </w:abstractNum>
  <w:abstractNum w:abstractNumId="6">
    <w:nsid w:val="57B003ED"/>
    <w:multiLevelType w:val="singleLevel"/>
    <w:tmpl w:val="57B003ED"/>
    <w:lvl w:ilvl="0" w:tentative="0">
      <w:start w:val="2"/>
      <w:numFmt w:val="decimal"/>
      <w:suff w:val="space"/>
      <w:lvlText w:val="%1)"/>
      <w:lvlJc w:val="left"/>
    </w:lvl>
  </w:abstractNum>
  <w:abstractNum w:abstractNumId="7">
    <w:nsid w:val="59ADCABA"/>
    <w:multiLevelType w:val="multilevel"/>
    <w:tmpl w:val="59ADCABA"/>
    <w:lvl w:ilvl="0" w:tentative="0">
      <w:start w:val="16"/>
      <w:numFmt w:val="decimal"/>
      <w:lvlText w:val="%1."/>
      <w:lvlJc w:val="left"/>
      <w:pPr>
        <w:ind w:left="477" w:hanging="376"/>
        <w:jc w:val="left"/>
      </w:pPr>
      <w:rPr>
        <w:rFonts w:hint="default" w:ascii="Times New Roman" w:hAnsi="Times New Roman" w:eastAsia="Times New Roman" w:cs="Times New Roman"/>
        <w:spacing w:val="-45"/>
        <w:w w:val="100"/>
        <w:sz w:val="21"/>
        <w:szCs w:val="21"/>
        <w:lang w:val="zh-CN" w:eastAsia="zh-CN" w:bidi="zh-CN"/>
      </w:rPr>
    </w:lvl>
    <w:lvl w:ilvl="1" w:tentative="0">
      <w:start w:val="1"/>
      <w:numFmt w:val="decimal"/>
      <w:lvlText w:val="（%2）"/>
      <w:lvlJc w:val="left"/>
      <w:pPr>
        <w:ind w:left="1049" w:hanging="527"/>
        <w:jc w:val="left"/>
      </w:pPr>
      <w:rPr>
        <w:rFonts w:hint="default"/>
        <w:w w:val="100"/>
        <w:position w:val="1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7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5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3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91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28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66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04" w:hanging="527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6C8E"/>
    <w:rsid w:val="6F705159"/>
    <w:rsid w:val="79E21D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211" w:lineRule="exact"/>
      <w:ind w:left="1464"/>
      <w:outlineLvl w:val="1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1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49" w:hanging="527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29"/>
      <w:jc w:val="center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oleObject" Target="embeddings/oleObject39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9.wmf"/><Relationship Id="rId8" Type="http://schemas.openxmlformats.org/officeDocument/2006/relationships/image" Target="media/image4.png"/><Relationship Id="rId79" Type="http://schemas.openxmlformats.org/officeDocument/2006/relationships/oleObject" Target="embeddings/oleObject37.bin"/><Relationship Id="rId78" Type="http://schemas.openxmlformats.org/officeDocument/2006/relationships/oleObject" Target="embeddings/oleObject36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2.bin"/><Relationship Id="rId7" Type="http://schemas.openxmlformats.org/officeDocument/2006/relationships/image" Target="media/image3.png"/><Relationship Id="rId69" Type="http://schemas.openxmlformats.org/officeDocument/2006/relationships/image" Target="media/image34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png"/><Relationship Id="rId59" Type="http://schemas.openxmlformats.org/officeDocument/2006/relationships/oleObject" Target="embeddings/oleObject26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5.wmf"/><Relationship Id="rId5" Type="http://schemas.openxmlformats.org/officeDocument/2006/relationships/image" Target="media/image1.png"/><Relationship Id="rId49" Type="http://schemas.openxmlformats.org/officeDocument/2006/relationships/oleObject" Target="embeddings/oleObject21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3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0.wmf"/><Relationship Id="rId4" Type="http://schemas.openxmlformats.org/officeDocument/2006/relationships/theme" Target="theme/theme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5.bin"/><Relationship Id="rId361" Type="http://schemas.openxmlformats.org/officeDocument/2006/relationships/fontTable" Target="fontTable.xml"/><Relationship Id="rId360" Type="http://schemas.openxmlformats.org/officeDocument/2006/relationships/numbering" Target="numbering.xml"/><Relationship Id="rId36" Type="http://schemas.openxmlformats.org/officeDocument/2006/relationships/image" Target="media/image18.wmf"/><Relationship Id="rId359" Type="http://schemas.openxmlformats.org/officeDocument/2006/relationships/customXml" Target="../customXml/item1.xml"/><Relationship Id="rId358" Type="http://schemas.openxmlformats.org/officeDocument/2006/relationships/image" Target="media/image169.wmf"/><Relationship Id="rId357" Type="http://schemas.openxmlformats.org/officeDocument/2006/relationships/oleObject" Target="embeddings/oleObject185.bin"/><Relationship Id="rId356" Type="http://schemas.openxmlformats.org/officeDocument/2006/relationships/oleObject" Target="embeddings/oleObject184.bin"/><Relationship Id="rId355" Type="http://schemas.openxmlformats.org/officeDocument/2006/relationships/image" Target="media/image168.wmf"/><Relationship Id="rId354" Type="http://schemas.openxmlformats.org/officeDocument/2006/relationships/oleObject" Target="embeddings/oleObject183.bin"/><Relationship Id="rId353" Type="http://schemas.openxmlformats.org/officeDocument/2006/relationships/image" Target="media/image167.wmf"/><Relationship Id="rId352" Type="http://schemas.openxmlformats.org/officeDocument/2006/relationships/oleObject" Target="embeddings/oleObject182.bin"/><Relationship Id="rId351" Type="http://schemas.openxmlformats.org/officeDocument/2006/relationships/image" Target="media/image166.wmf"/><Relationship Id="rId350" Type="http://schemas.openxmlformats.org/officeDocument/2006/relationships/oleObject" Target="embeddings/oleObject181.bin"/><Relationship Id="rId35" Type="http://schemas.openxmlformats.org/officeDocument/2006/relationships/oleObject" Target="embeddings/oleObject14.bin"/><Relationship Id="rId349" Type="http://schemas.openxmlformats.org/officeDocument/2006/relationships/image" Target="media/image165.wmf"/><Relationship Id="rId348" Type="http://schemas.openxmlformats.org/officeDocument/2006/relationships/oleObject" Target="embeddings/oleObject180.bin"/><Relationship Id="rId347" Type="http://schemas.openxmlformats.org/officeDocument/2006/relationships/image" Target="media/image164.wmf"/><Relationship Id="rId346" Type="http://schemas.openxmlformats.org/officeDocument/2006/relationships/oleObject" Target="embeddings/oleObject179.bin"/><Relationship Id="rId345" Type="http://schemas.openxmlformats.org/officeDocument/2006/relationships/image" Target="media/image163.wmf"/><Relationship Id="rId344" Type="http://schemas.openxmlformats.org/officeDocument/2006/relationships/oleObject" Target="embeddings/oleObject178.bin"/><Relationship Id="rId343" Type="http://schemas.openxmlformats.org/officeDocument/2006/relationships/image" Target="media/image162.wmf"/><Relationship Id="rId342" Type="http://schemas.openxmlformats.org/officeDocument/2006/relationships/oleObject" Target="embeddings/oleObject177.bin"/><Relationship Id="rId341" Type="http://schemas.openxmlformats.org/officeDocument/2006/relationships/image" Target="media/image161.wmf"/><Relationship Id="rId340" Type="http://schemas.openxmlformats.org/officeDocument/2006/relationships/oleObject" Target="embeddings/oleObject176.bin"/><Relationship Id="rId34" Type="http://schemas.openxmlformats.org/officeDocument/2006/relationships/image" Target="media/image17.wmf"/><Relationship Id="rId339" Type="http://schemas.openxmlformats.org/officeDocument/2006/relationships/image" Target="media/image160.wmf"/><Relationship Id="rId338" Type="http://schemas.openxmlformats.org/officeDocument/2006/relationships/oleObject" Target="embeddings/oleObject175.bin"/><Relationship Id="rId337" Type="http://schemas.openxmlformats.org/officeDocument/2006/relationships/image" Target="media/image159.wmf"/><Relationship Id="rId336" Type="http://schemas.openxmlformats.org/officeDocument/2006/relationships/oleObject" Target="embeddings/oleObject174.bin"/><Relationship Id="rId335" Type="http://schemas.openxmlformats.org/officeDocument/2006/relationships/image" Target="media/image158.wmf"/><Relationship Id="rId334" Type="http://schemas.openxmlformats.org/officeDocument/2006/relationships/oleObject" Target="embeddings/oleObject173.bin"/><Relationship Id="rId333" Type="http://schemas.openxmlformats.org/officeDocument/2006/relationships/image" Target="media/image157.wmf"/><Relationship Id="rId332" Type="http://schemas.openxmlformats.org/officeDocument/2006/relationships/oleObject" Target="embeddings/oleObject172.bin"/><Relationship Id="rId331" Type="http://schemas.openxmlformats.org/officeDocument/2006/relationships/image" Target="media/image156.wmf"/><Relationship Id="rId330" Type="http://schemas.openxmlformats.org/officeDocument/2006/relationships/oleObject" Target="embeddings/oleObject171.bin"/><Relationship Id="rId33" Type="http://schemas.openxmlformats.org/officeDocument/2006/relationships/oleObject" Target="embeddings/oleObject13.bin"/><Relationship Id="rId329" Type="http://schemas.openxmlformats.org/officeDocument/2006/relationships/image" Target="media/image155.wmf"/><Relationship Id="rId328" Type="http://schemas.openxmlformats.org/officeDocument/2006/relationships/oleObject" Target="embeddings/oleObject170.bin"/><Relationship Id="rId327" Type="http://schemas.openxmlformats.org/officeDocument/2006/relationships/image" Target="media/image154.wmf"/><Relationship Id="rId326" Type="http://schemas.openxmlformats.org/officeDocument/2006/relationships/oleObject" Target="embeddings/oleObject169.bin"/><Relationship Id="rId325" Type="http://schemas.openxmlformats.org/officeDocument/2006/relationships/image" Target="media/image153.wmf"/><Relationship Id="rId324" Type="http://schemas.openxmlformats.org/officeDocument/2006/relationships/oleObject" Target="embeddings/oleObject168.bin"/><Relationship Id="rId323" Type="http://schemas.openxmlformats.org/officeDocument/2006/relationships/image" Target="media/image152.wmf"/><Relationship Id="rId322" Type="http://schemas.openxmlformats.org/officeDocument/2006/relationships/oleObject" Target="embeddings/oleObject167.bin"/><Relationship Id="rId321" Type="http://schemas.openxmlformats.org/officeDocument/2006/relationships/image" Target="media/image151.wmf"/><Relationship Id="rId320" Type="http://schemas.openxmlformats.org/officeDocument/2006/relationships/oleObject" Target="embeddings/oleObject166.bin"/><Relationship Id="rId32" Type="http://schemas.openxmlformats.org/officeDocument/2006/relationships/image" Target="media/image16.wmf"/><Relationship Id="rId319" Type="http://schemas.openxmlformats.org/officeDocument/2006/relationships/image" Target="media/image150.wmf"/><Relationship Id="rId318" Type="http://schemas.openxmlformats.org/officeDocument/2006/relationships/oleObject" Target="embeddings/oleObject165.bin"/><Relationship Id="rId317" Type="http://schemas.openxmlformats.org/officeDocument/2006/relationships/image" Target="media/image149.wmf"/><Relationship Id="rId316" Type="http://schemas.openxmlformats.org/officeDocument/2006/relationships/oleObject" Target="embeddings/oleObject164.bin"/><Relationship Id="rId315" Type="http://schemas.openxmlformats.org/officeDocument/2006/relationships/image" Target="media/image148.wmf"/><Relationship Id="rId314" Type="http://schemas.openxmlformats.org/officeDocument/2006/relationships/oleObject" Target="embeddings/oleObject163.bin"/><Relationship Id="rId313" Type="http://schemas.openxmlformats.org/officeDocument/2006/relationships/image" Target="media/image147.wmf"/><Relationship Id="rId312" Type="http://schemas.openxmlformats.org/officeDocument/2006/relationships/oleObject" Target="embeddings/oleObject162.bin"/><Relationship Id="rId311" Type="http://schemas.openxmlformats.org/officeDocument/2006/relationships/image" Target="media/image146.wmf"/><Relationship Id="rId310" Type="http://schemas.openxmlformats.org/officeDocument/2006/relationships/oleObject" Target="embeddings/oleObject161.bin"/><Relationship Id="rId31" Type="http://schemas.openxmlformats.org/officeDocument/2006/relationships/oleObject" Target="embeddings/oleObject12.bin"/><Relationship Id="rId309" Type="http://schemas.openxmlformats.org/officeDocument/2006/relationships/image" Target="media/image145.wmf"/><Relationship Id="rId308" Type="http://schemas.openxmlformats.org/officeDocument/2006/relationships/oleObject" Target="embeddings/oleObject160.bin"/><Relationship Id="rId307" Type="http://schemas.openxmlformats.org/officeDocument/2006/relationships/image" Target="media/image144.wmf"/><Relationship Id="rId306" Type="http://schemas.openxmlformats.org/officeDocument/2006/relationships/oleObject" Target="embeddings/oleObject159.bin"/><Relationship Id="rId305" Type="http://schemas.openxmlformats.org/officeDocument/2006/relationships/image" Target="media/image143.wmf"/><Relationship Id="rId304" Type="http://schemas.openxmlformats.org/officeDocument/2006/relationships/oleObject" Target="embeddings/oleObject158.bin"/><Relationship Id="rId303" Type="http://schemas.openxmlformats.org/officeDocument/2006/relationships/image" Target="media/image142.wmf"/><Relationship Id="rId302" Type="http://schemas.openxmlformats.org/officeDocument/2006/relationships/image" Target="media/image141.wmf"/><Relationship Id="rId301" Type="http://schemas.openxmlformats.org/officeDocument/2006/relationships/oleObject" Target="embeddings/oleObject157.bin"/><Relationship Id="rId300" Type="http://schemas.openxmlformats.org/officeDocument/2006/relationships/image" Target="media/image140.wmf"/><Relationship Id="rId30" Type="http://schemas.openxmlformats.org/officeDocument/2006/relationships/image" Target="media/image15.wmf"/><Relationship Id="rId3" Type="http://schemas.openxmlformats.org/officeDocument/2006/relationships/footer" Target="footer1.xml"/><Relationship Id="rId299" Type="http://schemas.openxmlformats.org/officeDocument/2006/relationships/oleObject" Target="embeddings/oleObject156.bin"/><Relationship Id="rId298" Type="http://schemas.openxmlformats.org/officeDocument/2006/relationships/oleObject" Target="embeddings/oleObject155.bin"/><Relationship Id="rId297" Type="http://schemas.openxmlformats.org/officeDocument/2006/relationships/image" Target="media/image139.wmf"/><Relationship Id="rId296" Type="http://schemas.openxmlformats.org/officeDocument/2006/relationships/oleObject" Target="embeddings/oleObject154.bin"/><Relationship Id="rId295" Type="http://schemas.openxmlformats.org/officeDocument/2006/relationships/image" Target="media/image138.wmf"/><Relationship Id="rId294" Type="http://schemas.openxmlformats.org/officeDocument/2006/relationships/oleObject" Target="embeddings/oleObject153.bin"/><Relationship Id="rId293" Type="http://schemas.openxmlformats.org/officeDocument/2006/relationships/image" Target="media/image137.wmf"/><Relationship Id="rId292" Type="http://schemas.openxmlformats.org/officeDocument/2006/relationships/oleObject" Target="embeddings/oleObject152.bin"/><Relationship Id="rId291" Type="http://schemas.openxmlformats.org/officeDocument/2006/relationships/image" Target="media/image136.wmf"/><Relationship Id="rId290" Type="http://schemas.openxmlformats.org/officeDocument/2006/relationships/oleObject" Target="embeddings/oleObject151.bin"/><Relationship Id="rId29" Type="http://schemas.openxmlformats.org/officeDocument/2006/relationships/oleObject" Target="embeddings/oleObject11.bin"/><Relationship Id="rId289" Type="http://schemas.openxmlformats.org/officeDocument/2006/relationships/image" Target="media/image135.wmf"/><Relationship Id="rId288" Type="http://schemas.openxmlformats.org/officeDocument/2006/relationships/oleObject" Target="embeddings/oleObject150.bin"/><Relationship Id="rId287" Type="http://schemas.openxmlformats.org/officeDocument/2006/relationships/image" Target="media/image134.wmf"/><Relationship Id="rId286" Type="http://schemas.openxmlformats.org/officeDocument/2006/relationships/oleObject" Target="embeddings/oleObject149.bin"/><Relationship Id="rId285" Type="http://schemas.openxmlformats.org/officeDocument/2006/relationships/oleObject" Target="embeddings/oleObject148.bin"/><Relationship Id="rId284" Type="http://schemas.openxmlformats.org/officeDocument/2006/relationships/oleObject" Target="embeddings/oleObject147.bin"/><Relationship Id="rId283" Type="http://schemas.openxmlformats.org/officeDocument/2006/relationships/image" Target="media/image133.wmf"/><Relationship Id="rId282" Type="http://schemas.openxmlformats.org/officeDocument/2006/relationships/oleObject" Target="embeddings/oleObject146.bin"/><Relationship Id="rId281" Type="http://schemas.openxmlformats.org/officeDocument/2006/relationships/image" Target="media/image132.wmf"/><Relationship Id="rId280" Type="http://schemas.openxmlformats.org/officeDocument/2006/relationships/oleObject" Target="embeddings/oleObject145.bin"/><Relationship Id="rId28" Type="http://schemas.openxmlformats.org/officeDocument/2006/relationships/image" Target="media/image14.wmf"/><Relationship Id="rId279" Type="http://schemas.openxmlformats.org/officeDocument/2006/relationships/image" Target="media/image131.wmf"/><Relationship Id="rId278" Type="http://schemas.openxmlformats.org/officeDocument/2006/relationships/oleObject" Target="embeddings/oleObject144.bin"/><Relationship Id="rId277" Type="http://schemas.openxmlformats.org/officeDocument/2006/relationships/image" Target="media/image130.wmf"/><Relationship Id="rId276" Type="http://schemas.openxmlformats.org/officeDocument/2006/relationships/oleObject" Target="embeddings/oleObject143.bin"/><Relationship Id="rId275" Type="http://schemas.openxmlformats.org/officeDocument/2006/relationships/image" Target="media/image129.wmf"/><Relationship Id="rId274" Type="http://schemas.openxmlformats.org/officeDocument/2006/relationships/oleObject" Target="embeddings/oleObject142.bin"/><Relationship Id="rId273" Type="http://schemas.openxmlformats.org/officeDocument/2006/relationships/image" Target="media/image128.wmf"/><Relationship Id="rId272" Type="http://schemas.openxmlformats.org/officeDocument/2006/relationships/oleObject" Target="embeddings/oleObject141.bin"/><Relationship Id="rId271" Type="http://schemas.openxmlformats.org/officeDocument/2006/relationships/image" Target="media/image127.wmf"/><Relationship Id="rId270" Type="http://schemas.openxmlformats.org/officeDocument/2006/relationships/oleObject" Target="embeddings/oleObject140.bin"/><Relationship Id="rId27" Type="http://schemas.openxmlformats.org/officeDocument/2006/relationships/oleObject" Target="embeddings/oleObject10.bin"/><Relationship Id="rId269" Type="http://schemas.openxmlformats.org/officeDocument/2006/relationships/image" Target="media/image126.wmf"/><Relationship Id="rId268" Type="http://schemas.openxmlformats.org/officeDocument/2006/relationships/oleObject" Target="embeddings/oleObject139.bin"/><Relationship Id="rId267" Type="http://schemas.openxmlformats.org/officeDocument/2006/relationships/image" Target="media/image125.wmf"/><Relationship Id="rId266" Type="http://schemas.openxmlformats.org/officeDocument/2006/relationships/oleObject" Target="embeddings/oleObject138.bin"/><Relationship Id="rId265" Type="http://schemas.openxmlformats.org/officeDocument/2006/relationships/image" Target="media/image124.wmf"/><Relationship Id="rId264" Type="http://schemas.openxmlformats.org/officeDocument/2006/relationships/oleObject" Target="embeddings/oleObject137.bin"/><Relationship Id="rId263" Type="http://schemas.openxmlformats.org/officeDocument/2006/relationships/image" Target="media/image123.wmf"/><Relationship Id="rId262" Type="http://schemas.openxmlformats.org/officeDocument/2006/relationships/oleObject" Target="embeddings/oleObject136.bin"/><Relationship Id="rId261" Type="http://schemas.openxmlformats.org/officeDocument/2006/relationships/image" Target="media/image122.wmf"/><Relationship Id="rId260" Type="http://schemas.openxmlformats.org/officeDocument/2006/relationships/oleObject" Target="embeddings/oleObject135.bin"/><Relationship Id="rId26" Type="http://schemas.openxmlformats.org/officeDocument/2006/relationships/image" Target="media/image13.wmf"/><Relationship Id="rId259" Type="http://schemas.openxmlformats.org/officeDocument/2006/relationships/image" Target="media/image121.wmf"/><Relationship Id="rId258" Type="http://schemas.openxmlformats.org/officeDocument/2006/relationships/oleObject" Target="embeddings/oleObject134.bin"/><Relationship Id="rId257" Type="http://schemas.openxmlformats.org/officeDocument/2006/relationships/image" Target="media/image120.wmf"/><Relationship Id="rId256" Type="http://schemas.openxmlformats.org/officeDocument/2006/relationships/oleObject" Target="embeddings/oleObject133.bin"/><Relationship Id="rId255" Type="http://schemas.openxmlformats.org/officeDocument/2006/relationships/image" Target="media/image119.wmf"/><Relationship Id="rId254" Type="http://schemas.openxmlformats.org/officeDocument/2006/relationships/oleObject" Target="embeddings/oleObject132.bin"/><Relationship Id="rId253" Type="http://schemas.openxmlformats.org/officeDocument/2006/relationships/image" Target="media/image118.wmf"/><Relationship Id="rId252" Type="http://schemas.openxmlformats.org/officeDocument/2006/relationships/oleObject" Target="embeddings/oleObject131.bin"/><Relationship Id="rId251" Type="http://schemas.openxmlformats.org/officeDocument/2006/relationships/image" Target="media/image117.wmf"/><Relationship Id="rId250" Type="http://schemas.openxmlformats.org/officeDocument/2006/relationships/oleObject" Target="embeddings/oleObject130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16.wmf"/><Relationship Id="rId248" Type="http://schemas.openxmlformats.org/officeDocument/2006/relationships/oleObject" Target="embeddings/oleObject129.bin"/><Relationship Id="rId247" Type="http://schemas.openxmlformats.org/officeDocument/2006/relationships/image" Target="media/image115.wmf"/><Relationship Id="rId246" Type="http://schemas.openxmlformats.org/officeDocument/2006/relationships/oleObject" Target="embeddings/oleObject128.bin"/><Relationship Id="rId245" Type="http://schemas.openxmlformats.org/officeDocument/2006/relationships/image" Target="media/image114.wmf"/><Relationship Id="rId244" Type="http://schemas.openxmlformats.org/officeDocument/2006/relationships/oleObject" Target="embeddings/oleObject127.bin"/><Relationship Id="rId243" Type="http://schemas.openxmlformats.org/officeDocument/2006/relationships/image" Target="media/image113.wmf"/><Relationship Id="rId242" Type="http://schemas.openxmlformats.org/officeDocument/2006/relationships/oleObject" Target="embeddings/oleObject126.bin"/><Relationship Id="rId241" Type="http://schemas.openxmlformats.org/officeDocument/2006/relationships/image" Target="media/image112.wmf"/><Relationship Id="rId240" Type="http://schemas.openxmlformats.org/officeDocument/2006/relationships/oleObject" Target="embeddings/oleObject125.bin"/><Relationship Id="rId24" Type="http://schemas.openxmlformats.org/officeDocument/2006/relationships/image" Target="media/image12.wmf"/><Relationship Id="rId239" Type="http://schemas.openxmlformats.org/officeDocument/2006/relationships/image" Target="media/image111.wmf"/><Relationship Id="rId238" Type="http://schemas.openxmlformats.org/officeDocument/2006/relationships/oleObject" Target="embeddings/oleObject124.bin"/><Relationship Id="rId237" Type="http://schemas.openxmlformats.org/officeDocument/2006/relationships/image" Target="media/image110.wmf"/><Relationship Id="rId236" Type="http://schemas.openxmlformats.org/officeDocument/2006/relationships/oleObject" Target="embeddings/oleObject123.bin"/><Relationship Id="rId235" Type="http://schemas.openxmlformats.org/officeDocument/2006/relationships/image" Target="media/image109.wmf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8.wmf"/><Relationship Id="rId232" Type="http://schemas.openxmlformats.org/officeDocument/2006/relationships/oleObject" Target="embeddings/oleObject121.bin"/><Relationship Id="rId231" Type="http://schemas.openxmlformats.org/officeDocument/2006/relationships/image" Target="media/image107.wmf"/><Relationship Id="rId230" Type="http://schemas.openxmlformats.org/officeDocument/2006/relationships/oleObject" Target="embeddings/oleObject120.bin"/><Relationship Id="rId23" Type="http://schemas.openxmlformats.org/officeDocument/2006/relationships/oleObject" Target="embeddings/oleObject8.bin"/><Relationship Id="rId229" Type="http://schemas.openxmlformats.org/officeDocument/2006/relationships/image" Target="media/image106.wmf"/><Relationship Id="rId228" Type="http://schemas.openxmlformats.org/officeDocument/2006/relationships/oleObject" Target="embeddings/oleObject119.bin"/><Relationship Id="rId227" Type="http://schemas.openxmlformats.org/officeDocument/2006/relationships/image" Target="media/image105.wmf"/><Relationship Id="rId226" Type="http://schemas.openxmlformats.org/officeDocument/2006/relationships/oleObject" Target="embeddings/oleObject118.bin"/><Relationship Id="rId225" Type="http://schemas.openxmlformats.org/officeDocument/2006/relationships/image" Target="media/image104.wmf"/><Relationship Id="rId224" Type="http://schemas.openxmlformats.org/officeDocument/2006/relationships/oleObject" Target="embeddings/oleObject117.bin"/><Relationship Id="rId223" Type="http://schemas.openxmlformats.org/officeDocument/2006/relationships/image" Target="media/image103.wmf"/><Relationship Id="rId222" Type="http://schemas.openxmlformats.org/officeDocument/2006/relationships/oleObject" Target="embeddings/oleObject116.bin"/><Relationship Id="rId221" Type="http://schemas.openxmlformats.org/officeDocument/2006/relationships/image" Target="media/image102.wmf"/><Relationship Id="rId220" Type="http://schemas.openxmlformats.org/officeDocument/2006/relationships/oleObject" Target="embeddings/oleObject115.bin"/><Relationship Id="rId22" Type="http://schemas.openxmlformats.org/officeDocument/2006/relationships/image" Target="media/image11.wmf"/><Relationship Id="rId219" Type="http://schemas.openxmlformats.org/officeDocument/2006/relationships/image" Target="media/image101.wmf"/><Relationship Id="rId218" Type="http://schemas.openxmlformats.org/officeDocument/2006/relationships/oleObject" Target="embeddings/oleObject114.bin"/><Relationship Id="rId217" Type="http://schemas.openxmlformats.org/officeDocument/2006/relationships/image" Target="media/image100.wmf"/><Relationship Id="rId216" Type="http://schemas.openxmlformats.org/officeDocument/2006/relationships/oleObject" Target="embeddings/oleObject113.bin"/><Relationship Id="rId215" Type="http://schemas.openxmlformats.org/officeDocument/2006/relationships/image" Target="media/image99.wmf"/><Relationship Id="rId214" Type="http://schemas.openxmlformats.org/officeDocument/2006/relationships/oleObject" Target="embeddings/oleObject112.bin"/><Relationship Id="rId213" Type="http://schemas.openxmlformats.org/officeDocument/2006/relationships/image" Target="media/image98.wmf"/><Relationship Id="rId212" Type="http://schemas.openxmlformats.org/officeDocument/2006/relationships/oleObject" Target="embeddings/oleObject111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10.bin"/><Relationship Id="rId21" Type="http://schemas.openxmlformats.org/officeDocument/2006/relationships/oleObject" Target="embeddings/oleObject7.bin"/><Relationship Id="rId209" Type="http://schemas.openxmlformats.org/officeDocument/2006/relationships/image" Target="media/image96.wmf"/><Relationship Id="rId208" Type="http://schemas.openxmlformats.org/officeDocument/2006/relationships/oleObject" Target="embeddings/oleObject109.bin"/><Relationship Id="rId207" Type="http://schemas.openxmlformats.org/officeDocument/2006/relationships/image" Target="media/image95.wmf"/><Relationship Id="rId206" Type="http://schemas.openxmlformats.org/officeDocument/2006/relationships/oleObject" Target="embeddings/oleObject108.bin"/><Relationship Id="rId205" Type="http://schemas.openxmlformats.org/officeDocument/2006/relationships/image" Target="media/image94.wmf"/><Relationship Id="rId204" Type="http://schemas.openxmlformats.org/officeDocument/2006/relationships/oleObject" Target="embeddings/oleObject107.bin"/><Relationship Id="rId203" Type="http://schemas.openxmlformats.org/officeDocument/2006/relationships/oleObject" Target="embeddings/oleObject106.bin"/><Relationship Id="rId202" Type="http://schemas.openxmlformats.org/officeDocument/2006/relationships/oleObject" Target="embeddings/oleObject105.bin"/><Relationship Id="rId201" Type="http://schemas.openxmlformats.org/officeDocument/2006/relationships/oleObject" Target="embeddings/oleObject104.bin"/><Relationship Id="rId200" Type="http://schemas.openxmlformats.org/officeDocument/2006/relationships/image" Target="media/image93.wmf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9" Type="http://schemas.openxmlformats.org/officeDocument/2006/relationships/oleObject" Target="embeddings/oleObject103.bin"/><Relationship Id="rId198" Type="http://schemas.openxmlformats.org/officeDocument/2006/relationships/image" Target="media/image92.wmf"/><Relationship Id="rId197" Type="http://schemas.openxmlformats.org/officeDocument/2006/relationships/oleObject" Target="embeddings/oleObject102.bin"/><Relationship Id="rId196" Type="http://schemas.openxmlformats.org/officeDocument/2006/relationships/image" Target="media/image91.wmf"/><Relationship Id="rId195" Type="http://schemas.openxmlformats.org/officeDocument/2006/relationships/oleObject" Target="embeddings/oleObject101.bin"/><Relationship Id="rId194" Type="http://schemas.openxmlformats.org/officeDocument/2006/relationships/image" Target="media/image90.wmf"/><Relationship Id="rId193" Type="http://schemas.openxmlformats.org/officeDocument/2006/relationships/oleObject" Target="embeddings/oleObject100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99.bin"/><Relationship Id="rId190" Type="http://schemas.openxmlformats.org/officeDocument/2006/relationships/image" Target="media/image88.wmf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98.bin"/><Relationship Id="rId188" Type="http://schemas.openxmlformats.org/officeDocument/2006/relationships/image" Target="media/image87.wmf"/><Relationship Id="rId187" Type="http://schemas.openxmlformats.org/officeDocument/2006/relationships/oleObject" Target="embeddings/oleObject97.bin"/><Relationship Id="rId186" Type="http://schemas.openxmlformats.org/officeDocument/2006/relationships/image" Target="media/image86.wmf"/><Relationship Id="rId185" Type="http://schemas.openxmlformats.org/officeDocument/2006/relationships/oleObject" Target="embeddings/oleObject96.bin"/><Relationship Id="rId184" Type="http://schemas.openxmlformats.org/officeDocument/2006/relationships/image" Target="media/image85.wmf"/><Relationship Id="rId183" Type="http://schemas.openxmlformats.org/officeDocument/2006/relationships/oleObject" Target="embeddings/oleObject95.bin"/><Relationship Id="rId182" Type="http://schemas.openxmlformats.org/officeDocument/2006/relationships/image" Target="media/image84.wmf"/><Relationship Id="rId181" Type="http://schemas.openxmlformats.org/officeDocument/2006/relationships/oleObject" Target="embeddings/oleObject94.bin"/><Relationship Id="rId180" Type="http://schemas.openxmlformats.org/officeDocument/2006/relationships/image" Target="media/image83.wmf"/><Relationship Id="rId18" Type="http://schemas.openxmlformats.org/officeDocument/2006/relationships/image" Target="media/image9.wmf"/><Relationship Id="rId179" Type="http://schemas.openxmlformats.org/officeDocument/2006/relationships/oleObject" Target="embeddings/oleObject93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92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91.bin"/><Relationship Id="rId174" Type="http://schemas.openxmlformats.org/officeDocument/2006/relationships/image" Target="media/image80.wmf"/><Relationship Id="rId173" Type="http://schemas.openxmlformats.org/officeDocument/2006/relationships/oleObject" Target="embeddings/oleObject90.bin"/><Relationship Id="rId172" Type="http://schemas.openxmlformats.org/officeDocument/2006/relationships/image" Target="media/image79.wmf"/><Relationship Id="rId171" Type="http://schemas.openxmlformats.org/officeDocument/2006/relationships/oleObject" Target="embeddings/oleObject89.bin"/><Relationship Id="rId170" Type="http://schemas.openxmlformats.org/officeDocument/2006/relationships/image" Target="media/image78.wmf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88.bin"/><Relationship Id="rId168" Type="http://schemas.openxmlformats.org/officeDocument/2006/relationships/image" Target="media/image77.wmf"/><Relationship Id="rId167" Type="http://schemas.openxmlformats.org/officeDocument/2006/relationships/oleObject" Target="embeddings/oleObject87.bin"/><Relationship Id="rId166" Type="http://schemas.openxmlformats.org/officeDocument/2006/relationships/image" Target="media/image76.wmf"/><Relationship Id="rId165" Type="http://schemas.openxmlformats.org/officeDocument/2006/relationships/oleObject" Target="embeddings/oleObject86.bin"/><Relationship Id="rId164" Type="http://schemas.openxmlformats.org/officeDocument/2006/relationships/image" Target="media/image75.wmf"/><Relationship Id="rId163" Type="http://schemas.openxmlformats.org/officeDocument/2006/relationships/oleObject" Target="embeddings/oleObject85.bin"/><Relationship Id="rId162" Type="http://schemas.openxmlformats.org/officeDocument/2006/relationships/image" Target="media/image74.wmf"/><Relationship Id="rId161" Type="http://schemas.openxmlformats.org/officeDocument/2006/relationships/oleObject" Target="embeddings/oleObject84.bin"/><Relationship Id="rId160" Type="http://schemas.openxmlformats.org/officeDocument/2006/relationships/image" Target="media/image73.wmf"/><Relationship Id="rId16" Type="http://schemas.openxmlformats.org/officeDocument/2006/relationships/image" Target="media/image8.wmf"/><Relationship Id="rId159" Type="http://schemas.openxmlformats.org/officeDocument/2006/relationships/oleObject" Target="embeddings/oleObject83.bin"/><Relationship Id="rId158" Type="http://schemas.openxmlformats.org/officeDocument/2006/relationships/image" Target="media/image72.wmf"/><Relationship Id="rId157" Type="http://schemas.openxmlformats.org/officeDocument/2006/relationships/oleObject" Target="embeddings/oleObject82.bin"/><Relationship Id="rId156" Type="http://schemas.openxmlformats.org/officeDocument/2006/relationships/image" Target="media/image71.wmf"/><Relationship Id="rId155" Type="http://schemas.openxmlformats.org/officeDocument/2006/relationships/oleObject" Target="embeddings/oleObject81.bin"/><Relationship Id="rId154" Type="http://schemas.openxmlformats.org/officeDocument/2006/relationships/image" Target="media/image70.wmf"/><Relationship Id="rId153" Type="http://schemas.openxmlformats.org/officeDocument/2006/relationships/oleObject" Target="embeddings/oleObject80.bin"/><Relationship Id="rId152" Type="http://schemas.openxmlformats.org/officeDocument/2006/relationships/image" Target="media/image69.wmf"/><Relationship Id="rId151" Type="http://schemas.openxmlformats.org/officeDocument/2006/relationships/oleObject" Target="embeddings/oleObject79.bin"/><Relationship Id="rId150" Type="http://schemas.openxmlformats.org/officeDocument/2006/relationships/image" Target="media/image68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78.bin"/><Relationship Id="rId148" Type="http://schemas.openxmlformats.org/officeDocument/2006/relationships/image" Target="media/image67.wmf"/><Relationship Id="rId147" Type="http://schemas.openxmlformats.org/officeDocument/2006/relationships/oleObject" Target="embeddings/oleObject77.bin"/><Relationship Id="rId146" Type="http://schemas.openxmlformats.org/officeDocument/2006/relationships/image" Target="media/image66.wmf"/><Relationship Id="rId145" Type="http://schemas.openxmlformats.org/officeDocument/2006/relationships/oleObject" Target="embeddings/oleObject76.bin"/><Relationship Id="rId144" Type="http://schemas.openxmlformats.org/officeDocument/2006/relationships/oleObject" Target="embeddings/oleObject75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4.bin"/><Relationship Id="rId141" Type="http://schemas.openxmlformats.org/officeDocument/2006/relationships/oleObject" Target="embeddings/oleObject73.bin"/><Relationship Id="rId140" Type="http://schemas.openxmlformats.org/officeDocument/2006/relationships/image" Target="media/image64.wmf"/><Relationship Id="rId14" Type="http://schemas.openxmlformats.org/officeDocument/2006/relationships/image" Target="media/image7.wmf"/><Relationship Id="rId139" Type="http://schemas.openxmlformats.org/officeDocument/2006/relationships/oleObject" Target="embeddings/oleObject72.bin"/><Relationship Id="rId138" Type="http://schemas.openxmlformats.org/officeDocument/2006/relationships/oleObject" Target="embeddings/oleObject71.bin"/><Relationship Id="rId137" Type="http://schemas.openxmlformats.org/officeDocument/2006/relationships/oleObject" Target="embeddings/oleObject70.bin"/><Relationship Id="rId136" Type="http://schemas.openxmlformats.org/officeDocument/2006/relationships/oleObject" Target="embeddings/oleObject69.bin"/><Relationship Id="rId135" Type="http://schemas.openxmlformats.org/officeDocument/2006/relationships/oleObject" Target="embeddings/oleObject68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7.bin"/><Relationship Id="rId132" Type="http://schemas.openxmlformats.org/officeDocument/2006/relationships/oleObject" Target="embeddings/oleObject66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5.bin"/><Relationship Id="rId13" Type="http://schemas.openxmlformats.org/officeDocument/2006/relationships/oleObject" Target="embeddings/oleObject3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4.bin"/><Relationship Id="rId127" Type="http://schemas.openxmlformats.org/officeDocument/2006/relationships/oleObject" Target="embeddings/oleObject63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7.wmf"/><Relationship Id="rId12" Type="http://schemas.openxmlformats.org/officeDocument/2006/relationships/image" Target="media/image6.wmf"/><Relationship Id="rId119" Type="http://schemas.openxmlformats.org/officeDocument/2006/relationships/oleObject" Target="embeddings/oleObject59.bin"/><Relationship Id="rId118" Type="http://schemas.openxmlformats.org/officeDocument/2006/relationships/oleObject" Target="embeddings/oleObject58.bin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2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2019-06-28T10:00:00Z</dcterms:created>
  <dc:creator>Windows 用户</dc:creator>
  <cp:lastModifiedBy>zzf</cp:lastModifiedBy>
  <dcterms:modified xsi:type="dcterms:W3CDTF">2019-06-28T10:05:18Z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2019-06-28T00:00:00Z</vt:filetime>
  </property>
  <property fmtid="{D5CDD505-2E9C-101B-9397-08002B2CF9AE}" pid="5" name="KSOProductBuildVer">
    <vt:lpwstr>2052-11.1.0.8806</vt:lpwstr>
  </property>
</Properties>
</file>